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A6D7" w14:textId="152319F1" w:rsidR="003775EC" w:rsidRDefault="000B62ED" w:rsidP="003775EC">
      <w:pPr>
        <w:pStyle w:val="Report"/>
      </w:pPr>
      <w:r>
        <w:t>water for food programme</w:t>
      </w:r>
      <w:r w:rsidR="009D2B8F">
        <w:t>: Application Form</w:t>
      </w:r>
    </w:p>
    <w:p w14:paraId="4690B647" w14:textId="54D2A14B" w:rsidR="000B62ED" w:rsidRPr="000B62ED" w:rsidRDefault="000B62ED" w:rsidP="000B62ED">
      <w:pPr>
        <w:pStyle w:val="Bodytext"/>
        <w:rPr>
          <w:rFonts w:cs="Times New Roman (Body CS)"/>
          <w:caps/>
          <w:color w:val="00A9D6" w:themeColor="text2"/>
          <w:spacing w:val="6"/>
          <w:sz w:val="36"/>
        </w:rPr>
      </w:pPr>
      <w:r w:rsidRPr="000B62ED">
        <w:rPr>
          <w:rFonts w:cs="Times New Roman (Body CS)"/>
          <w:color w:val="00A9D6" w:themeColor="text2"/>
          <w:spacing w:val="6"/>
          <w:sz w:val="36"/>
        </w:rPr>
        <w:t xml:space="preserve">Application </w:t>
      </w:r>
      <w:r>
        <w:rPr>
          <w:rFonts w:cs="Times New Roman (Body CS)"/>
          <w:color w:val="00A9D6" w:themeColor="text2"/>
          <w:spacing w:val="6"/>
          <w:sz w:val="36"/>
        </w:rPr>
        <w:t>S</w:t>
      </w:r>
      <w:r w:rsidRPr="000B62ED">
        <w:rPr>
          <w:rFonts w:cs="Times New Roman (Body CS)"/>
          <w:color w:val="00A9D6" w:themeColor="text2"/>
          <w:spacing w:val="6"/>
          <w:sz w:val="36"/>
        </w:rPr>
        <w:t xml:space="preserve">ummary </w:t>
      </w:r>
      <w:r>
        <w:rPr>
          <w:rFonts w:cs="Times New Roman (Body CS)"/>
          <w:color w:val="00A9D6" w:themeColor="text2"/>
          <w:spacing w:val="6"/>
          <w:sz w:val="36"/>
        </w:rPr>
        <w:t>S</w:t>
      </w:r>
      <w:r w:rsidRPr="000B62ED">
        <w:rPr>
          <w:rFonts w:cs="Times New Roman (Body CS)"/>
          <w:color w:val="00A9D6" w:themeColor="text2"/>
          <w:spacing w:val="6"/>
          <w:sz w:val="36"/>
        </w:rPr>
        <w:t>heet</w:t>
      </w:r>
    </w:p>
    <w:p w14:paraId="13E7EF1A" w14:textId="77777777" w:rsidR="001113D4" w:rsidRDefault="001113D4">
      <w:pPr>
        <w:spacing w:line="240" w:lineRule="auto"/>
      </w:pPr>
    </w:p>
    <w:p w14:paraId="16E750CB" w14:textId="77777777" w:rsidR="001113D4" w:rsidRDefault="001113D4">
      <w:pPr>
        <w:spacing w:line="240" w:lineRule="auto"/>
      </w:pPr>
    </w:p>
    <w:tbl>
      <w:tblPr>
        <w:tblW w:w="4974" w:type="pc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1E0" w:firstRow="1" w:lastRow="1" w:firstColumn="1" w:lastColumn="1" w:noHBand="0" w:noVBand="0"/>
      </w:tblPr>
      <w:tblGrid>
        <w:gridCol w:w="2043"/>
        <w:gridCol w:w="2041"/>
        <w:gridCol w:w="4698"/>
      </w:tblGrid>
      <w:tr w:rsidR="001113D4" w:rsidRPr="00D03AB3" w14:paraId="3B0505DF" w14:textId="77777777" w:rsidTr="00237D32">
        <w:trPr>
          <w:trHeight w:val="290"/>
        </w:trPr>
        <w:tc>
          <w:tcPr>
            <w:tcW w:w="1163" w:type="pct"/>
            <w:tcBorders>
              <w:left w:val="single" w:sz="4" w:space="0" w:color="00B0F0"/>
              <w:right w:val="nil"/>
            </w:tcBorders>
            <w:vAlign w:val="center"/>
          </w:tcPr>
          <w:p w14:paraId="43133E22" w14:textId="77777777" w:rsidR="001113D4" w:rsidRPr="005A4673" w:rsidRDefault="001113D4" w:rsidP="00237D32">
            <w:pPr>
              <w:spacing w:line="240" w:lineRule="auto"/>
              <w:rPr>
                <w:rFonts w:cstheme="minorHAnsi"/>
                <w:b/>
                <w:szCs w:val="20"/>
              </w:rPr>
            </w:pPr>
            <w:r w:rsidRPr="005A4673">
              <w:rPr>
                <w:rFonts w:cstheme="minorHAnsi"/>
                <w:b/>
                <w:szCs w:val="20"/>
              </w:rPr>
              <w:t>Applicant</w:t>
            </w:r>
            <w:r>
              <w:rPr>
                <w:rFonts w:cstheme="minorHAnsi"/>
                <w:b/>
                <w:szCs w:val="20"/>
              </w:rPr>
              <w:t>s</w:t>
            </w:r>
            <w:r w:rsidRPr="005A4673">
              <w:rPr>
                <w:rFonts w:cstheme="minorHAnsi"/>
                <w:b/>
                <w:szCs w:val="20"/>
              </w:rPr>
              <w:t>:</w:t>
            </w:r>
          </w:p>
        </w:tc>
        <w:tc>
          <w:tcPr>
            <w:tcW w:w="3837" w:type="pct"/>
            <w:gridSpan w:val="2"/>
            <w:tcBorders>
              <w:left w:val="nil"/>
            </w:tcBorders>
          </w:tcPr>
          <w:sdt>
            <w:sdtPr>
              <w:rPr>
                <w:rFonts w:cstheme="minorHAnsi"/>
                <w:color w:val="808080" w:themeColor="background1" w:themeShade="80"/>
                <w:szCs w:val="20"/>
              </w:rPr>
              <w:id w:val="1183791116"/>
              <w:placeholder>
                <w:docPart w:val="27BB58D827D54906A5DF8CC6ABBF9A5D"/>
              </w:placeholder>
              <w:text/>
            </w:sdtPr>
            <w:sdtEndPr/>
            <w:sdtContent>
              <w:p w14:paraId="544375A4" w14:textId="77777777" w:rsidR="001113D4" w:rsidRPr="005A4673" w:rsidRDefault="001113D4" w:rsidP="00237D32">
                <w:pPr>
                  <w:spacing w:line="240" w:lineRule="auto"/>
                  <w:rPr>
                    <w:rFonts w:cstheme="minorHAnsi"/>
                    <w:i/>
                    <w:szCs w:val="20"/>
                  </w:rPr>
                </w:pPr>
                <w:r w:rsidRPr="005A4673">
                  <w:rPr>
                    <w:rFonts w:cstheme="minorHAnsi"/>
                    <w:color w:val="808080" w:themeColor="background1" w:themeShade="80"/>
                    <w:szCs w:val="20"/>
                  </w:rPr>
                  <w:t>Click here to enter name organisation</w:t>
                </w:r>
                <w:r>
                  <w:rPr>
                    <w:rFonts w:cstheme="minorHAnsi"/>
                    <w:color w:val="808080" w:themeColor="background1" w:themeShade="80"/>
                    <w:szCs w:val="20"/>
                  </w:rPr>
                  <w:t>s</w:t>
                </w:r>
              </w:p>
            </w:sdtContent>
          </w:sdt>
        </w:tc>
      </w:tr>
      <w:tr w:rsidR="001113D4" w:rsidRPr="00D03AB3" w14:paraId="66088B27" w14:textId="77777777" w:rsidTr="00237D32">
        <w:trPr>
          <w:trHeight w:val="344"/>
        </w:trPr>
        <w:tc>
          <w:tcPr>
            <w:tcW w:w="5000" w:type="pct"/>
            <w:gridSpan w:val="3"/>
            <w:tcBorders>
              <w:left w:val="single" w:sz="4" w:space="0" w:color="00B0F0"/>
            </w:tcBorders>
            <w:vAlign w:val="center"/>
          </w:tcPr>
          <w:p w14:paraId="4ABF0810" w14:textId="77777777" w:rsidR="001113D4" w:rsidRPr="005A4673" w:rsidRDefault="001113D4" w:rsidP="00237D32">
            <w:pPr>
              <w:spacing w:line="240" w:lineRule="auto"/>
              <w:rPr>
                <w:rFonts w:cstheme="minorHAnsi"/>
                <w:b/>
                <w:szCs w:val="20"/>
              </w:rPr>
            </w:pPr>
            <w:r w:rsidRPr="00121D4F">
              <w:rPr>
                <w:rFonts w:cstheme="minorHAnsi"/>
                <w:b/>
                <w:szCs w:val="20"/>
              </w:rPr>
              <w:t>Title project</w:t>
            </w:r>
            <w:r>
              <w:rPr>
                <w:rFonts w:cstheme="minorHAnsi"/>
                <w:b/>
                <w:szCs w:val="20"/>
              </w:rPr>
              <w:t xml:space="preserve">: </w:t>
            </w:r>
          </w:p>
          <w:sdt>
            <w:sdtPr>
              <w:rPr>
                <w:rFonts w:cstheme="minorHAnsi"/>
                <w:b/>
                <w:szCs w:val="20"/>
              </w:rPr>
              <w:id w:val="1496388104"/>
              <w:showingPlcHdr/>
              <w:text/>
            </w:sdtPr>
            <w:sdtEndPr/>
            <w:sdtContent>
              <w:p w14:paraId="1DA535AA" w14:textId="77777777" w:rsidR="001113D4" w:rsidRPr="005A4673" w:rsidRDefault="001113D4" w:rsidP="00237D32">
                <w:pPr>
                  <w:spacing w:line="240" w:lineRule="auto"/>
                  <w:rPr>
                    <w:rFonts w:cstheme="minorHAnsi"/>
                    <w:color w:val="808080" w:themeColor="background1" w:themeShade="80"/>
                    <w:szCs w:val="20"/>
                  </w:rPr>
                </w:pPr>
                <w:r w:rsidRPr="005A4673">
                  <w:rPr>
                    <w:rFonts w:cstheme="minorHAnsi"/>
                    <w:color w:val="808080" w:themeColor="background1" w:themeShade="80"/>
                    <w:szCs w:val="20"/>
                  </w:rPr>
                  <w:t>Click here to enter text.</w:t>
                </w:r>
              </w:p>
            </w:sdtContent>
          </w:sdt>
        </w:tc>
      </w:tr>
      <w:tr w:rsidR="001113D4" w:rsidRPr="00D03AB3" w14:paraId="0EFB311E" w14:textId="77777777" w:rsidTr="00237D32">
        <w:trPr>
          <w:trHeight w:val="344"/>
        </w:trPr>
        <w:tc>
          <w:tcPr>
            <w:tcW w:w="1163" w:type="pct"/>
            <w:tcBorders>
              <w:left w:val="single" w:sz="4" w:space="0" w:color="00B0F0"/>
              <w:right w:val="nil"/>
            </w:tcBorders>
            <w:vAlign w:val="center"/>
          </w:tcPr>
          <w:p w14:paraId="70CF538C" w14:textId="77777777" w:rsidR="001113D4" w:rsidRPr="00121D4F" w:rsidRDefault="001113D4" w:rsidP="00237D32">
            <w:pPr>
              <w:spacing w:line="240" w:lineRule="auto"/>
              <w:rPr>
                <w:rFonts w:cstheme="minorHAnsi"/>
                <w:b/>
                <w:szCs w:val="20"/>
              </w:rPr>
            </w:pPr>
            <w:r>
              <w:rPr>
                <w:b/>
                <w:szCs w:val="20"/>
              </w:rPr>
              <w:t>Short Description of the project:</w:t>
            </w:r>
          </w:p>
        </w:tc>
        <w:sdt>
          <w:sdtPr>
            <w:rPr>
              <w:rFonts w:cstheme="minorHAnsi"/>
              <w:b/>
              <w:szCs w:val="20"/>
            </w:rPr>
            <w:id w:val="-2104326145"/>
            <w:showingPlcHdr/>
            <w:text/>
          </w:sdtPr>
          <w:sdtEndPr/>
          <w:sdtContent>
            <w:tc>
              <w:tcPr>
                <w:tcW w:w="3837" w:type="pct"/>
                <w:gridSpan w:val="2"/>
                <w:tcBorders>
                  <w:left w:val="nil"/>
                </w:tcBorders>
              </w:tcPr>
              <w:p w14:paraId="5CC50FC7" w14:textId="77777777" w:rsidR="001113D4" w:rsidRPr="007B1496" w:rsidRDefault="001113D4" w:rsidP="00237D32">
                <w:pPr>
                  <w:spacing w:line="240" w:lineRule="auto"/>
                  <w:rPr>
                    <w:rFonts w:cs="Arial"/>
                    <w:b/>
                  </w:rPr>
                </w:pPr>
                <w:r w:rsidRPr="005A4673">
                  <w:rPr>
                    <w:rFonts w:cstheme="minorHAnsi"/>
                    <w:color w:val="808080" w:themeColor="background1" w:themeShade="80"/>
                    <w:szCs w:val="20"/>
                  </w:rPr>
                  <w:t>Click here to enter text.</w:t>
                </w:r>
              </w:p>
            </w:tc>
          </w:sdtContent>
        </w:sdt>
      </w:tr>
      <w:tr w:rsidR="001113D4" w:rsidRPr="00D03AB3" w14:paraId="29F897EE" w14:textId="77777777" w:rsidTr="00237D32">
        <w:trPr>
          <w:trHeight w:val="344"/>
        </w:trPr>
        <w:tc>
          <w:tcPr>
            <w:tcW w:w="1163" w:type="pct"/>
            <w:tcBorders>
              <w:left w:val="single" w:sz="4" w:space="0" w:color="00B0F0"/>
              <w:right w:val="nil"/>
            </w:tcBorders>
          </w:tcPr>
          <w:p w14:paraId="55980DFC" w14:textId="23A7A642" w:rsidR="001113D4" w:rsidRPr="005A4673" w:rsidRDefault="001113D4" w:rsidP="00237D32">
            <w:pPr>
              <w:spacing w:line="240" w:lineRule="auto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In</w:t>
            </w:r>
            <w:r w:rsidRPr="005A4673">
              <w:rPr>
                <w:rFonts w:cstheme="minorHAnsi"/>
                <w:b/>
                <w:szCs w:val="20"/>
              </w:rPr>
              <w:t xml:space="preserve"> which </w:t>
            </w:r>
            <w:r>
              <w:rPr>
                <w:rFonts w:cstheme="minorHAnsi"/>
                <w:b/>
                <w:szCs w:val="20"/>
              </w:rPr>
              <w:t>s</w:t>
            </w:r>
            <w:r w:rsidRPr="005A4673">
              <w:rPr>
                <w:rFonts w:cstheme="minorHAnsi"/>
                <w:b/>
                <w:szCs w:val="20"/>
              </w:rPr>
              <w:t>ector</w:t>
            </w:r>
            <w:r w:rsidR="00FF7018">
              <w:rPr>
                <w:rFonts w:cstheme="minorHAnsi"/>
                <w:b/>
                <w:szCs w:val="20"/>
              </w:rPr>
              <w:t>s</w:t>
            </w:r>
            <w:r>
              <w:rPr>
                <w:rFonts w:cstheme="minorHAnsi"/>
                <w:b/>
                <w:szCs w:val="20"/>
              </w:rPr>
              <w:t xml:space="preserve"> </w:t>
            </w:r>
            <w:r w:rsidR="00941FC1">
              <w:rPr>
                <w:rFonts w:cstheme="minorHAnsi"/>
                <w:b/>
                <w:szCs w:val="20"/>
              </w:rPr>
              <w:t xml:space="preserve">are </w:t>
            </w:r>
            <w:r>
              <w:rPr>
                <w:rFonts w:cstheme="minorHAnsi"/>
                <w:b/>
                <w:szCs w:val="20"/>
              </w:rPr>
              <w:t>your organisation</w:t>
            </w:r>
            <w:r w:rsidR="00941FC1">
              <w:rPr>
                <w:rFonts w:cstheme="minorHAnsi"/>
                <w:b/>
                <w:szCs w:val="20"/>
              </w:rPr>
              <w:t>s</w:t>
            </w:r>
            <w:r>
              <w:rPr>
                <w:rFonts w:cstheme="minorHAnsi"/>
                <w:b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b/>
                <w:szCs w:val="20"/>
              </w:rPr>
              <w:t>active</w:t>
            </w:r>
            <w:r w:rsidRPr="005A4673">
              <w:rPr>
                <w:rFonts w:cstheme="minorHAnsi"/>
                <w:b/>
                <w:szCs w:val="20"/>
              </w:rPr>
              <w:t>?:</w:t>
            </w:r>
            <w:proofErr w:type="gramEnd"/>
          </w:p>
        </w:tc>
        <w:tc>
          <w:tcPr>
            <w:tcW w:w="3837" w:type="pct"/>
            <w:gridSpan w:val="2"/>
            <w:tcBorders>
              <w:left w:val="nil"/>
            </w:tcBorders>
          </w:tcPr>
          <w:p w14:paraId="455D5E54" w14:textId="77777777" w:rsidR="001113D4" w:rsidRPr="005A4673" w:rsidRDefault="001113D4" w:rsidP="00237D32">
            <w:pPr>
              <w:spacing w:line="240" w:lineRule="auto"/>
              <w:rPr>
                <w:rFonts w:cstheme="minorHAnsi"/>
                <w:color w:val="808080" w:themeColor="background1" w:themeShade="80"/>
                <w:szCs w:val="20"/>
              </w:rPr>
            </w:pPr>
          </w:p>
        </w:tc>
      </w:tr>
      <w:tr w:rsidR="001113D4" w:rsidRPr="003D3DDC" w14:paraId="53C2D7A2" w14:textId="77777777" w:rsidTr="00237D32">
        <w:trPr>
          <w:trHeight w:val="344"/>
        </w:trPr>
        <w:tc>
          <w:tcPr>
            <w:tcW w:w="5000" w:type="pct"/>
            <w:gridSpan w:val="3"/>
            <w:tcBorders>
              <w:left w:val="single" w:sz="4" w:space="0" w:color="00B0F0"/>
            </w:tcBorders>
            <w:vAlign w:val="center"/>
          </w:tcPr>
          <w:p w14:paraId="40E95004" w14:textId="77777777" w:rsidR="001113D4" w:rsidRPr="005A4673" w:rsidRDefault="001113D4" w:rsidP="00237D32">
            <w:pPr>
              <w:spacing w:line="240" w:lineRule="auto"/>
              <w:rPr>
                <w:rFonts w:cstheme="minorHAnsi"/>
                <w:b/>
                <w:szCs w:val="20"/>
              </w:rPr>
            </w:pPr>
            <w:r w:rsidRPr="005A4673">
              <w:rPr>
                <w:rFonts w:cstheme="minorHAnsi"/>
                <w:b/>
                <w:szCs w:val="20"/>
              </w:rPr>
              <w:t>Date of submission:</w:t>
            </w:r>
          </w:p>
          <w:sdt>
            <w:sdtPr>
              <w:rPr>
                <w:rFonts w:cstheme="minorHAnsi"/>
                <w:b/>
                <w:szCs w:val="20"/>
              </w:rPr>
              <w:id w:val="1691952331"/>
              <w:placeholder>
                <w:docPart w:val="3D124E72030A423C94B92D064F5537A5"/>
              </w:placeholder>
              <w:showingPlcHdr/>
              <w:date>
                <w:dateFormat w:val="yyyy-MM-dd"/>
                <w:lid w:val="nl-NL"/>
                <w:storeMappedDataAs w:val="dateTime"/>
                <w:calendar w:val="gregorian"/>
              </w:date>
            </w:sdtPr>
            <w:sdtEndPr/>
            <w:sdtContent>
              <w:p w14:paraId="51AF7907" w14:textId="77777777" w:rsidR="001113D4" w:rsidRPr="00807959" w:rsidRDefault="001113D4" w:rsidP="00237D32">
                <w:pPr>
                  <w:spacing w:line="240" w:lineRule="auto"/>
                  <w:rPr>
                    <w:rFonts w:cstheme="minorHAnsi"/>
                    <w:szCs w:val="20"/>
                    <w:highlight w:val="cyan"/>
                  </w:rPr>
                </w:pPr>
                <w:r w:rsidRPr="005A4673">
                  <w:rPr>
                    <w:rFonts w:cstheme="minorHAnsi"/>
                    <w:color w:val="808080" w:themeColor="background1" w:themeShade="80"/>
                    <w:szCs w:val="20"/>
                  </w:rPr>
                  <w:t>Click here to enter a date.</w:t>
                </w:r>
              </w:p>
            </w:sdtContent>
          </w:sdt>
        </w:tc>
      </w:tr>
      <w:tr w:rsidR="001113D4" w:rsidRPr="00D03AB3" w14:paraId="6A86A720" w14:textId="77777777" w:rsidTr="00237D32">
        <w:trPr>
          <w:trHeight w:val="344"/>
        </w:trPr>
        <w:tc>
          <w:tcPr>
            <w:tcW w:w="1163" w:type="pct"/>
            <w:tcBorders>
              <w:left w:val="single" w:sz="4" w:space="0" w:color="00B0F0"/>
              <w:right w:val="nil"/>
            </w:tcBorders>
            <w:vAlign w:val="center"/>
          </w:tcPr>
          <w:p w14:paraId="74D756BD" w14:textId="77777777" w:rsidR="001113D4" w:rsidRPr="005A4673" w:rsidRDefault="001113D4" w:rsidP="00237D32">
            <w:pPr>
              <w:spacing w:line="240" w:lineRule="auto"/>
              <w:ind w:right="-291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Project lead (name):</w:t>
            </w:r>
          </w:p>
        </w:tc>
        <w:sdt>
          <w:sdtPr>
            <w:rPr>
              <w:rFonts w:cstheme="minorHAnsi"/>
              <w:color w:val="808080" w:themeColor="background1" w:themeShade="80"/>
              <w:szCs w:val="20"/>
            </w:rPr>
            <w:id w:val="-1772621053"/>
            <w:showingPlcHdr/>
            <w:text/>
          </w:sdtPr>
          <w:sdtEndPr/>
          <w:sdtContent>
            <w:tc>
              <w:tcPr>
                <w:tcW w:w="1162" w:type="pct"/>
                <w:tcBorders>
                  <w:left w:val="nil"/>
                </w:tcBorders>
              </w:tcPr>
              <w:p w14:paraId="0427784A" w14:textId="77777777" w:rsidR="001113D4" w:rsidRPr="005A4673" w:rsidRDefault="001113D4" w:rsidP="00237D32">
                <w:pPr>
                  <w:spacing w:line="240" w:lineRule="auto"/>
                  <w:rPr>
                    <w:rFonts w:cstheme="minorHAnsi"/>
                    <w:b/>
                    <w:szCs w:val="20"/>
                  </w:rPr>
                </w:pPr>
                <w:r w:rsidRPr="005A4673">
                  <w:rPr>
                    <w:rFonts w:cstheme="minorHAnsi"/>
                    <w:color w:val="808080" w:themeColor="background1" w:themeShade="8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675" w:type="pct"/>
            <w:tcBorders>
              <w:left w:val="nil"/>
            </w:tcBorders>
          </w:tcPr>
          <w:p w14:paraId="793E6A73" w14:textId="77777777" w:rsidR="001113D4" w:rsidRPr="005A4673" w:rsidRDefault="001113D4" w:rsidP="00237D32">
            <w:pPr>
              <w:spacing w:line="240" w:lineRule="auto"/>
              <w:rPr>
                <w:rFonts w:cstheme="minorHAnsi"/>
                <w:b/>
                <w:szCs w:val="20"/>
              </w:rPr>
            </w:pPr>
            <w:r w:rsidRPr="005A4673">
              <w:rPr>
                <w:rFonts w:cstheme="minorHAnsi"/>
                <w:b/>
                <w:szCs w:val="20"/>
              </w:rPr>
              <w:t xml:space="preserve">Email:              </w:t>
            </w:r>
            <w:r w:rsidRPr="005A4673">
              <w:rPr>
                <w:rFonts w:cstheme="minorHAnsi"/>
                <w:i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Cs w:val="20"/>
                </w:rPr>
                <w:id w:val="-2026622101"/>
                <w:showingPlcHdr/>
                <w:text/>
              </w:sdtPr>
              <w:sdtEndPr/>
              <w:sdtContent>
                <w:r w:rsidRPr="005A4673">
                  <w:rPr>
                    <w:rFonts w:cstheme="minorHAnsi"/>
                    <w:color w:val="808080" w:themeColor="background1" w:themeShade="80"/>
                    <w:szCs w:val="20"/>
                  </w:rPr>
                  <w:t>Click here to enter text.</w:t>
                </w:r>
              </w:sdtContent>
            </w:sdt>
          </w:p>
        </w:tc>
      </w:tr>
      <w:tr w:rsidR="001113D4" w:rsidRPr="00D03AB3" w14:paraId="77BD4F70" w14:textId="77777777" w:rsidTr="00237D32">
        <w:trPr>
          <w:trHeight w:val="344"/>
        </w:trPr>
        <w:tc>
          <w:tcPr>
            <w:tcW w:w="5000" w:type="pct"/>
            <w:gridSpan w:val="3"/>
            <w:tcBorders>
              <w:left w:val="single" w:sz="4" w:space="0" w:color="00B0F0"/>
            </w:tcBorders>
            <w:vAlign w:val="center"/>
          </w:tcPr>
          <w:p w14:paraId="4AC65F73" w14:textId="77777777" w:rsidR="001113D4" w:rsidRPr="005A4673" w:rsidRDefault="001113D4" w:rsidP="00237D32">
            <w:pPr>
              <w:spacing w:line="240" w:lineRule="auto"/>
              <w:rPr>
                <w:rFonts w:cstheme="minorHAnsi"/>
                <w:b/>
                <w:szCs w:val="20"/>
              </w:rPr>
            </w:pPr>
            <w:r w:rsidRPr="005A4673">
              <w:rPr>
                <w:rFonts w:cstheme="minorHAnsi"/>
                <w:b/>
                <w:szCs w:val="20"/>
              </w:rPr>
              <w:t xml:space="preserve">Contact person </w:t>
            </w:r>
            <w:r w:rsidRPr="005A4673">
              <w:rPr>
                <w:rFonts w:cstheme="minorHAnsi"/>
                <w:bCs/>
                <w:szCs w:val="20"/>
              </w:rPr>
              <w:t>(during application phase</w:t>
            </w:r>
            <w:r>
              <w:rPr>
                <w:rFonts w:cstheme="minorHAnsi"/>
                <w:bCs/>
                <w:szCs w:val="20"/>
              </w:rPr>
              <w:t xml:space="preserve"> - </w:t>
            </w:r>
            <w:r w:rsidRPr="005F6DFF">
              <w:rPr>
                <w:rFonts w:cstheme="minorHAnsi"/>
                <w:bCs/>
                <w:szCs w:val="20"/>
              </w:rPr>
              <w:t>if different from above</w:t>
            </w:r>
            <w:r w:rsidRPr="00E144D6">
              <w:rPr>
                <w:rFonts w:cstheme="minorHAnsi"/>
                <w:bCs/>
                <w:szCs w:val="20"/>
              </w:rPr>
              <w:t>)</w:t>
            </w:r>
            <w:r>
              <w:rPr>
                <w:rFonts w:cstheme="minorHAnsi"/>
                <w:bCs/>
                <w:szCs w:val="20"/>
              </w:rPr>
              <w:t xml:space="preserve"> – name and e-mail address:</w:t>
            </w:r>
            <w:r w:rsidRPr="005A4673">
              <w:rPr>
                <w:rFonts w:cstheme="minorHAnsi"/>
                <w:bCs/>
                <w:szCs w:val="20"/>
              </w:rPr>
              <w:t xml:space="preserve"> </w:t>
            </w:r>
          </w:p>
          <w:p w14:paraId="37489D0A" w14:textId="77777777" w:rsidR="001113D4" w:rsidRPr="005A4673" w:rsidRDefault="00C02599" w:rsidP="00237D32">
            <w:pPr>
              <w:spacing w:line="240" w:lineRule="auto"/>
              <w:rPr>
                <w:rFonts w:cstheme="minorHAnsi"/>
                <w:b/>
                <w:szCs w:val="20"/>
              </w:rPr>
            </w:pPr>
            <w:sdt>
              <w:sdtPr>
                <w:rPr>
                  <w:rFonts w:cstheme="minorHAnsi"/>
                  <w:color w:val="808080" w:themeColor="background1" w:themeShade="80"/>
                  <w:szCs w:val="20"/>
                </w:rPr>
                <w:id w:val="1372729955"/>
                <w:showingPlcHdr/>
                <w:text/>
              </w:sdtPr>
              <w:sdtEndPr/>
              <w:sdtContent>
                <w:r w:rsidR="001113D4" w:rsidRPr="005A4673">
                  <w:rPr>
                    <w:rFonts w:cstheme="minorHAnsi"/>
                    <w:color w:val="808080" w:themeColor="background1" w:themeShade="80"/>
                    <w:szCs w:val="20"/>
                  </w:rPr>
                  <w:t>Click here to enter text.</w:t>
                </w:r>
              </w:sdtContent>
            </w:sdt>
            <w:r w:rsidR="001113D4" w:rsidRPr="005A4673">
              <w:rPr>
                <w:rFonts w:cstheme="minorHAnsi"/>
                <w:szCs w:val="20"/>
              </w:rPr>
              <w:t xml:space="preserve"> </w:t>
            </w:r>
          </w:p>
        </w:tc>
      </w:tr>
      <w:tr w:rsidR="001113D4" w:rsidRPr="00D03AB3" w14:paraId="649AB2C2" w14:textId="77777777" w:rsidTr="00237D32">
        <w:trPr>
          <w:trHeight w:val="344"/>
        </w:trPr>
        <w:tc>
          <w:tcPr>
            <w:tcW w:w="5000" w:type="pct"/>
            <w:gridSpan w:val="3"/>
            <w:tcBorders>
              <w:left w:val="single" w:sz="4" w:space="0" w:color="00B0F0"/>
            </w:tcBorders>
            <w:vAlign w:val="center"/>
          </w:tcPr>
          <w:p w14:paraId="349D6E7B" w14:textId="77777777" w:rsidR="001113D4" w:rsidRDefault="001113D4" w:rsidP="00237D32">
            <w:pPr>
              <w:spacing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szCs w:val="20"/>
              </w:rPr>
              <w:t>Which water for food sub-theme is your business case related to? (</w:t>
            </w:r>
            <w:proofErr w:type="gramStart"/>
            <w:r>
              <w:rPr>
                <w:rFonts w:cstheme="minorHAnsi"/>
                <w:b/>
                <w:szCs w:val="20"/>
              </w:rPr>
              <w:t>for</w:t>
            </w:r>
            <w:proofErr w:type="gramEnd"/>
            <w:r>
              <w:rPr>
                <w:rFonts w:cstheme="minorHAnsi"/>
                <w:b/>
                <w:szCs w:val="20"/>
              </w:rPr>
              <w:t xml:space="preserve"> example: smart irrigation; drainage; (ground)water management; water efficiency; water storage; dealing with salinity….)</w:t>
            </w:r>
            <w:r w:rsidRPr="005A4673">
              <w:rPr>
                <w:rFonts w:cstheme="minorHAnsi"/>
                <w:szCs w:val="20"/>
              </w:rPr>
              <w:t xml:space="preserve"> </w:t>
            </w:r>
          </w:p>
          <w:p w14:paraId="16A422A7" w14:textId="77777777" w:rsidR="001113D4" w:rsidRDefault="001113D4" w:rsidP="00237D32">
            <w:pPr>
              <w:spacing w:line="240" w:lineRule="auto"/>
              <w:rPr>
                <w:rFonts w:cstheme="minorHAnsi"/>
                <w:szCs w:val="20"/>
              </w:rPr>
            </w:pPr>
          </w:p>
          <w:p w14:paraId="31D21C76" w14:textId="77777777" w:rsidR="001113D4" w:rsidRPr="005A4673" w:rsidRDefault="001113D4" w:rsidP="00237D32">
            <w:pPr>
              <w:spacing w:line="240" w:lineRule="auto"/>
              <w:rPr>
                <w:rFonts w:cstheme="minorHAnsi"/>
                <w:b/>
                <w:szCs w:val="20"/>
              </w:rPr>
            </w:pPr>
          </w:p>
        </w:tc>
      </w:tr>
    </w:tbl>
    <w:p w14:paraId="05C9583A" w14:textId="43CC7D14" w:rsidR="000B62ED" w:rsidRDefault="000B62ED">
      <w:pPr>
        <w:spacing w:line="240" w:lineRule="auto"/>
      </w:pPr>
      <w:r>
        <w:br w:type="page"/>
      </w:r>
    </w:p>
    <w:p w14:paraId="755AA2EE" w14:textId="7BD78032" w:rsidR="001113D4" w:rsidRDefault="001113D4" w:rsidP="001113D4">
      <w:pPr>
        <w:pStyle w:val="Bodytext"/>
        <w:rPr>
          <w:rFonts w:cs="Times New Roman (Body CS)"/>
          <w:color w:val="00A9D6" w:themeColor="text2"/>
          <w:spacing w:val="6"/>
          <w:sz w:val="36"/>
        </w:rPr>
      </w:pPr>
      <w:r w:rsidRPr="000B62ED">
        <w:rPr>
          <w:rFonts w:cs="Times New Roman (Body CS)"/>
          <w:color w:val="00A9D6" w:themeColor="text2"/>
          <w:spacing w:val="6"/>
          <w:sz w:val="36"/>
        </w:rPr>
        <w:lastRenderedPageBreak/>
        <w:t xml:space="preserve">Application </w:t>
      </w:r>
      <w:r>
        <w:rPr>
          <w:rFonts w:cs="Times New Roman (Body CS)"/>
          <w:color w:val="00A9D6" w:themeColor="text2"/>
          <w:spacing w:val="6"/>
          <w:sz w:val="36"/>
        </w:rPr>
        <w:t>form Water for Food Programme</w:t>
      </w:r>
    </w:p>
    <w:p w14:paraId="155DF6CD" w14:textId="50D1DB08" w:rsidR="001113D4" w:rsidRDefault="001113D4" w:rsidP="001113D4">
      <w:pPr>
        <w:pStyle w:val="Bodytext"/>
        <w:rPr>
          <w:rFonts w:cs="Times New Roman (Body CS)"/>
          <w:color w:val="00A9D6" w:themeColor="text2"/>
          <w:spacing w:val="6"/>
          <w:sz w:val="36"/>
        </w:rPr>
      </w:pPr>
    </w:p>
    <w:p w14:paraId="321F5458" w14:textId="77777777" w:rsidR="001113D4" w:rsidRPr="000457CE" w:rsidRDefault="001113D4" w:rsidP="001113D4">
      <w:pPr>
        <w:rPr>
          <w:b/>
          <w:bCs/>
          <w:lang w:val="en-US"/>
        </w:rPr>
      </w:pPr>
      <w:r w:rsidRPr="000457CE">
        <w:rPr>
          <w:b/>
          <w:bCs/>
        </w:rPr>
        <w:t>This form allows you to apply for a Water for Food Programme Subsidy. Any information you provide will be treated confidentially.</w:t>
      </w:r>
      <w:r w:rsidRPr="000457CE">
        <w:rPr>
          <w:b/>
          <w:bCs/>
          <w:lang w:val="en-US"/>
        </w:rPr>
        <w:t xml:space="preserve"> </w:t>
      </w:r>
    </w:p>
    <w:p w14:paraId="19E87405" w14:textId="77777777" w:rsidR="001113D4" w:rsidRPr="000457CE" w:rsidRDefault="001113D4" w:rsidP="001113D4">
      <w:pPr>
        <w:rPr>
          <w:b/>
          <w:bCs/>
        </w:rPr>
      </w:pPr>
    </w:p>
    <w:p w14:paraId="76F37D8C" w14:textId="45323577" w:rsidR="001113D4" w:rsidRPr="000457CE" w:rsidRDefault="001113D4" w:rsidP="001113D4">
      <w:pPr>
        <w:rPr>
          <w:b/>
          <w:bCs/>
        </w:rPr>
      </w:pPr>
      <w:r w:rsidRPr="000457CE">
        <w:rPr>
          <w:b/>
          <w:bCs/>
        </w:rPr>
        <w:t xml:space="preserve">This form must be submitted to the Water for Food Programme Management team. It should be sent to </w:t>
      </w:r>
      <w:hyperlink r:id="rId7" w:history="1">
        <w:r w:rsidRPr="000457CE">
          <w:rPr>
            <w:rStyle w:val="Hyperlink"/>
            <w:b/>
            <w:bCs/>
          </w:rPr>
          <w:t>waterforfood@nwp.nl</w:t>
        </w:r>
      </w:hyperlink>
      <w:r w:rsidRPr="000457CE">
        <w:rPr>
          <w:b/>
          <w:bCs/>
          <w:color w:val="000000" w:themeColor="text1"/>
        </w:rPr>
        <w:t xml:space="preserve"> </w:t>
      </w:r>
      <w:r w:rsidRPr="000457CE">
        <w:rPr>
          <w:b/>
          <w:bCs/>
        </w:rPr>
        <w:t xml:space="preserve">with the subject ‘Application WvV Programme’ latest by 1700 </w:t>
      </w:r>
      <w:r w:rsidR="007174AA">
        <w:rPr>
          <w:b/>
          <w:bCs/>
        </w:rPr>
        <w:t xml:space="preserve">hrs. </w:t>
      </w:r>
      <w:r w:rsidRPr="000457CE">
        <w:rPr>
          <w:b/>
          <w:bCs/>
        </w:rPr>
        <w:t xml:space="preserve">(CET) on </w:t>
      </w:r>
      <w:r w:rsidR="007174AA">
        <w:rPr>
          <w:b/>
          <w:bCs/>
        </w:rPr>
        <w:t>20</w:t>
      </w:r>
      <w:r w:rsidR="007174AA" w:rsidRPr="000457CE">
        <w:rPr>
          <w:b/>
          <w:bCs/>
        </w:rPr>
        <w:t xml:space="preserve"> </w:t>
      </w:r>
      <w:r w:rsidRPr="000457CE">
        <w:rPr>
          <w:b/>
          <w:bCs/>
        </w:rPr>
        <w:t xml:space="preserve">October 2021. </w:t>
      </w:r>
    </w:p>
    <w:p w14:paraId="62ABC1B6" w14:textId="72335F6C" w:rsidR="005535C3" w:rsidRDefault="005535C3" w:rsidP="001113D4"/>
    <w:p w14:paraId="37E09930" w14:textId="539455CF" w:rsidR="005535C3" w:rsidRDefault="005535C3" w:rsidP="005535C3">
      <w:pPr>
        <w:pStyle w:val="Smallheading"/>
      </w:pPr>
      <w:r>
        <w:t>Timeline</w:t>
      </w:r>
    </w:p>
    <w:p w14:paraId="7CACBE03" w14:textId="77777777" w:rsidR="005535C3" w:rsidRPr="005535C3" w:rsidRDefault="005535C3" w:rsidP="005535C3">
      <w:pPr>
        <w:pStyle w:val="Bodytext"/>
      </w:pPr>
    </w:p>
    <w:tbl>
      <w:tblPr>
        <w:tblStyle w:val="NWPTable1"/>
        <w:tblW w:w="8222" w:type="dxa"/>
        <w:tblLook w:val="0460" w:firstRow="1" w:lastRow="1" w:firstColumn="0" w:lastColumn="0" w:noHBand="0" w:noVBand="1"/>
      </w:tblPr>
      <w:tblGrid>
        <w:gridCol w:w="4111"/>
        <w:gridCol w:w="4111"/>
      </w:tblGrid>
      <w:tr w:rsidR="005535C3" w:rsidRPr="00CC66A5" w14:paraId="12BD35EB" w14:textId="77777777" w:rsidTr="00237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11" w:type="dxa"/>
          </w:tcPr>
          <w:p w14:paraId="125116E3" w14:textId="77777777" w:rsidR="005535C3" w:rsidRPr="00CC66A5" w:rsidRDefault="005535C3" w:rsidP="00237D32">
            <w:pPr>
              <w:pStyle w:val="Bodytext"/>
            </w:pPr>
            <w:r>
              <w:t>Action</w:t>
            </w:r>
          </w:p>
        </w:tc>
        <w:tc>
          <w:tcPr>
            <w:tcW w:w="4111" w:type="dxa"/>
          </w:tcPr>
          <w:p w14:paraId="4BE7B2A5" w14:textId="77777777" w:rsidR="005535C3" w:rsidRPr="00CC66A5" w:rsidRDefault="005535C3" w:rsidP="00237D32">
            <w:pPr>
              <w:pStyle w:val="Bodytext"/>
            </w:pPr>
            <w:r>
              <w:t>Date</w:t>
            </w:r>
          </w:p>
        </w:tc>
      </w:tr>
      <w:tr w:rsidR="005535C3" w:rsidRPr="00CC66A5" w14:paraId="7DAECB36" w14:textId="77777777" w:rsidTr="00237D32">
        <w:tc>
          <w:tcPr>
            <w:tcW w:w="4111" w:type="dxa"/>
          </w:tcPr>
          <w:p w14:paraId="7FCA20E7" w14:textId="77777777" w:rsidR="005535C3" w:rsidRPr="00CC66A5" w:rsidRDefault="005535C3" w:rsidP="00237D32">
            <w:pPr>
              <w:pStyle w:val="Bodytext"/>
            </w:pPr>
            <w:r>
              <w:t>Launch application of project proposals</w:t>
            </w:r>
          </w:p>
        </w:tc>
        <w:tc>
          <w:tcPr>
            <w:tcW w:w="4111" w:type="dxa"/>
          </w:tcPr>
          <w:p w14:paraId="085D4864" w14:textId="198F5ED4" w:rsidR="005535C3" w:rsidRPr="00CC66A5" w:rsidRDefault="00E160CF" w:rsidP="00237D32">
            <w:pPr>
              <w:pStyle w:val="Bodytext"/>
            </w:pPr>
            <w:r>
              <w:t>21</w:t>
            </w:r>
            <w:r w:rsidR="005535C3">
              <w:t xml:space="preserve"> September 2021</w:t>
            </w:r>
          </w:p>
        </w:tc>
      </w:tr>
      <w:tr w:rsidR="005535C3" w:rsidRPr="00CC66A5" w14:paraId="3FEB804D" w14:textId="77777777" w:rsidTr="00237D32">
        <w:tc>
          <w:tcPr>
            <w:tcW w:w="4111" w:type="dxa"/>
          </w:tcPr>
          <w:p w14:paraId="35B6E13C" w14:textId="77777777" w:rsidR="005535C3" w:rsidRPr="00CC66A5" w:rsidRDefault="005535C3" w:rsidP="00237D32">
            <w:pPr>
              <w:pStyle w:val="Bodytext"/>
            </w:pPr>
            <w:r>
              <w:t>Deadline application of project proposals</w:t>
            </w:r>
          </w:p>
        </w:tc>
        <w:tc>
          <w:tcPr>
            <w:tcW w:w="4111" w:type="dxa"/>
          </w:tcPr>
          <w:p w14:paraId="43EB9622" w14:textId="5796B392" w:rsidR="005535C3" w:rsidRPr="00CC66A5" w:rsidRDefault="00E160CF" w:rsidP="00237D32">
            <w:pPr>
              <w:pStyle w:val="Bodytext"/>
            </w:pPr>
            <w:r>
              <w:t>20</w:t>
            </w:r>
            <w:r w:rsidR="005535C3">
              <w:t xml:space="preserve"> October 2021</w:t>
            </w:r>
          </w:p>
        </w:tc>
      </w:tr>
      <w:tr w:rsidR="005535C3" w:rsidRPr="00CC66A5" w14:paraId="0EE71028" w14:textId="77777777" w:rsidTr="00237D32">
        <w:tc>
          <w:tcPr>
            <w:tcW w:w="4111" w:type="dxa"/>
          </w:tcPr>
          <w:p w14:paraId="48A5DDAB" w14:textId="77777777" w:rsidR="005535C3" w:rsidRPr="00CC66A5" w:rsidRDefault="005535C3" w:rsidP="00237D32">
            <w:pPr>
              <w:pStyle w:val="Bodytext"/>
            </w:pPr>
            <w:r>
              <w:t>Evaluation project proposals</w:t>
            </w:r>
          </w:p>
        </w:tc>
        <w:tc>
          <w:tcPr>
            <w:tcW w:w="4111" w:type="dxa"/>
          </w:tcPr>
          <w:p w14:paraId="1E35BED7" w14:textId="07A92DC9" w:rsidR="005535C3" w:rsidRPr="00CC66A5" w:rsidRDefault="00E160CF" w:rsidP="00237D32">
            <w:pPr>
              <w:pStyle w:val="Bodytext"/>
            </w:pPr>
            <w:r>
              <w:t>20</w:t>
            </w:r>
            <w:r w:rsidR="005535C3">
              <w:t xml:space="preserve"> October – 1</w:t>
            </w:r>
            <w:r>
              <w:t>9</w:t>
            </w:r>
            <w:r w:rsidR="005535C3">
              <w:t xml:space="preserve"> November 2021</w:t>
            </w:r>
          </w:p>
        </w:tc>
      </w:tr>
      <w:tr w:rsidR="005535C3" w:rsidRPr="00CC66A5" w14:paraId="68DB2E3D" w14:textId="77777777" w:rsidTr="00237D32">
        <w:tc>
          <w:tcPr>
            <w:tcW w:w="4111" w:type="dxa"/>
          </w:tcPr>
          <w:p w14:paraId="51637E09" w14:textId="77777777" w:rsidR="005535C3" w:rsidRPr="00CC66A5" w:rsidRDefault="005535C3" w:rsidP="00237D32">
            <w:pPr>
              <w:pStyle w:val="Bodytext"/>
            </w:pPr>
            <w:r>
              <w:t>Announcement successful applications</w:t>
            </w:r>
          </w:p>
        </w:tc>
        <w:tc>
          <w:tcPr>
            <w:tcW w:w="4111" w:type="dxa"/>
          </w:tcPr>
          <w:p w14:paraId="70E6FF40" w14:textId="54C31462" w:rsidR="005535C3" w:rsidRPr="00CC66A5" w:rsidRDefault="00E160CF" w:rsidP="00237D32">
            <w:pPr>
              <w:pStyle w:val="Bodytext"/>
            </w:pPr>
            <w:r>
              <w:t>2</w:t>
            </w:r>
            <w:r w:rsidR="008A1803">
              <w:t>2</w:t>
            </w:r>
            <w:r w:rsidR="005535C3">
              <w:t xml:space="preserve"> November 2021</w:t>
            </w:r>
          </w:p>
        </w:tc>
      </w:tr>
      <w:tr w:rsidR="005535C3" w:rsidRPr="00CC66A5" w14:paraId="2C24EED1" w14:textId="77777777" w:rsidTr="00237D32">
        <w:tc>
          <w:tcPr>
            <w:tcW w:w="4111" w:type="dxa"/>
          </w:tcPr>
          <w:p w14:paraId="3B89BAE5" w14:textId="77777777" w:rsidR="005535C3" w:rsidRDefault="005535C3" w:rsidP="00237D32">
            <w:pPr>
              <w:pStyle w:val="Bodytext"/>
            </w:pPr>
            <w:r>
              <w:t>Contracting successful applicants</w:t>
            </w:r>
          </w:p>
        </w:tc>
        <w:tc>
          <w:tcPr>
            <w:tcW w:w="4111" w:type="dxa"/>
          </w:tcPr>
          <w:p w14:paraId="2DD3A9C6" w14:textId="0B425965" w:rsidR="005535C3" w:rsidRDefault="008A1803" w:rsidP="00237D32">
            <w:pPr>
              <w:pStyle w:val="Bodytext"/>
            </w:pPr>
            <w:r>
              <w:t>22</w:t>
            </w:r>
            <w:r w:rsidR="005535C3">
              <w:t xml:space="preserve"> November – 3 </w:t>
            </w:r>
            <w:r>
              <w:t>Dec</w:t>
            </w:r>
            <w:r w:rsidR="005535C3">
              <w:t>ember 2021</w:t>
            </w:r>
          </w:p>
        </w:tc>
      </w:tr>
      <w:tr w:rsidR="005535C3" w:rsidRPr="00CC66A5" w14:paraId="78C7A465" w14:textId="77777777" w:rsidTr="00237D32">
        <w:tc>
          <w:tcPr>
            <w:tcW w:w="4111" w:type="dxa"/>
          </w:tcPr>
          <w:p w14:paraId="1FEA9242" w14:textId="77777777" w:rsidR="005535C3" w:rsidRDefault="005535C3" w:rsidP="00237D32">
            <w:pPr>
              <w:pStyle w:val="Bodytext"/>
            </w:pPr>
            <w:r>
              <w:t>Project implementation period</w:t>
            </w:r>
          </w:p>
        </w:tc>
        <w:tc>
          <w:tcPr>
            <w:tcW w:w="4111" w:type="dxa"/>
          </w:tcPr>
          <w:p w14:paraId="04F9A8A6" w14:textId="177E4692" w:rsidR="005535C3" w:rsidRDefault="008A1803" w:rsidP="00237D32">
            <w:pPr>
              <w:pStyle w:val="Bodytext"/>
            </w:pPr>
            <w:r>
              <w:t>3</w:t>
            </w:r>
            <w:r w:rsidR="005535C3">
              <w:t xml:space="preserve"> December 2021 – 31 August 2022</w:t>
            </w:r>
          </w:p>
        </w:tc>
      </w:tr>
      <w:tr w:rsidR="005535C3" w:rsidRPr="00CC66A5" w14:paraId="64EA6DB1" w14:textId="77777777" w:rsidTr="00237D3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111" w:type="dxa"/>
          </w:tcPr>
          <w:p w14:paraId="1DFAAA75" w14:textId="77777777" w:rsidR="005535C3" w:rsidRDefault="005535C3" w:rsidP="00237D32">
            <w:pPr>
              <w:pStyle w:val="Bodytext"/>
            </w:pPr>
          </w:p>
        </w:tc>
        <w:tc>
          <w:tcPr>
            <w:tcW w:w="4111" w:type="dxa"/>
          </w:tcPr>
          <w:p w14:paraId="346A1668" w14:textId="77777777" w:rsidR="005535C3" w:rsidRDefault="005535C3" w:rsidP="00237D32">
            <w:pPr>
              <w:pStyle w:val="Bodytext"/>
            </w:pPr>
          </w:p>
        </w:tc>
      </w:tr>
    </w:tbl>
    <w:p w14:paraId="6BFE3556" w14:textId="77777777" w:rsidR="005535C3" w:rsidRPr="005535C3" w:rsidRDefault="005535C3" w:rsidP="005535C3">
      <w:pPr>
        <w:pStyle w:val="Bodytext"/>
      </w:pPr>
    </w:p>
    <w:p w14:paraId="0CA66F8F" w14:textId="58AE1D71" w:rsidR="00B201C7" w:rsidRDefault="00B201C7" w:rsidP="003775EC">
      <w:pPr>
        <w:spacing w:line="240" w:lineRule="auto"/>
      </w:pPr>
    </w:p>
    <w:p w14:paraId="614EE33F" w14:textId="77777777" w:rsidR="005535C3" w:rsidRDefault="005535C3" w:rsidP="005535C3">
      <w:r w:rsidRPr="00F13926">
        <w:t xml:space="preserve">Any questions related to this RFP should be addressed to the </w:t>
      </w:r>
      <w:r>
        <w:t xml:space="preserve">e-mail </w:t>
      </w:r>
      <w:r w:rsidRPr="00F13926">
        <w:t>contact referenced above and should be aggregated as much as possible.</w:t>
      </w:r>
      <w:r>
        <w:t xml:space="preserve"> </w:t>
      </w:r>
    </w:p>
    <w:p w14:paraId="672D7AA9" w14:textId="77777777" w:rsidR="005535C3" w:rsidRDefault="005535C3" w:rsidP="005535C3">
      <w:pPr>
        <w:spacing w:line="240" w:lineRule="auto"/>
      </w:pPr>
    </w:p>
    <w:p w14:paraId="43F3213C" w14:textId="650F5947" w:rsidR="000713AD" w:rsidRDefault="005535C3" w:rsidP="005535C3">
      <w:pPr>
        <w:spacing w:line="240" w:lineRule="auto"/>
        <w:rPr>
          <w:i/>
          <w:sz w:val="24"/>
          <w:u w:val="single"/>
          <w:lang w:val="en-US"/>
        </w:rPr>
      </w:pPr>
      <w:r>
        <w:t>After the announcement, successful candidate organisations will receive a contract from NWP.</w:t>
      </w:r>
      <w:r>
        <w:rPr>
          <w:i/>
          <w:sz w:val="24"/>
          <w:u w:val="single"/>
          <w:lang w:val="en-US"/>
        </w:rPr>
        <w:t xml:space="preserve">  </w:t>
      </w:r>
    </w:p>
    <w:p w14:paraId="18E0DD46" w14:textId="77777777" w:rsidR="000713AD" w:rsidRDefault="000713AD">
      <w:pPr>
        <w:spacing w:line="240" w:lineRule="auto"/>
        <w:rPr>
          <w:i/>
          <w:sz w:val="24"/>
          <w:u w:val="single"/>
          <w:lang w:val="en-US"/>
        </w:rPr>
      </w:pPr>
      <w:r>
        <w:rPr>
          <w:i/>
          <w:sz w:val="24"/>
          <w:u w:val="single"/>
          <w:lang w:val="en-US"/>
        </w:rPr>
        <w:br w:type="page"/>
      </w:r>
    </w:p>
    <w:p w14:paraId="47F6E080" w14:textId="4263E0E6" w:rsidR="005535C3" w:rsidRDefault="007C4D9F" w:rsidP="007C4D9F">
      <w:pPr>
        <w:pStyle w:val="Heading1"/>
        <w:numPr>
          <w:ilvl w:val="0"/>
          <w:numId w:val="15"/>
        </w:numPr>
      </w:pPr>
      <w:r>
        <w:lastRenderedPageBreak/>
        <w:t>Contact details</w:t>
      </w:r>
    </w:p>
    <w:p w14:paraId="0CB7BEA9" w14:textId="55E08D7F" w:rsidR="007C4D9F" w:rsidRPr="00243562" w:rsidRDefault="007C4D9F" w:rsidP="007C4D9F">
      <w:pPr>
        <w:pStyle w:val="Bodytext"/>
        <w:numPr>
          <w:ilvl w:val="0"/>
          <w:numId w:val="16"/>
        </w:numPr>
        <w:rPr>
          <w:b/>
          <w:bCs/>
        </w:rPr>
      </w:pPr>
      <w:r w:rsidRPr="00243562">
        <w:rPr>
          <w:b/>
          <w:bCs/>
        </w:rPr>
        <w:t>Applicant details</w:t>
      </w:r>
      <w:r w:rsidR="007B0EDF">
        <w:rPr>
          <w:b/>
          <w:bCs/>
        </w:rPr>
        <w:t xml:space="preserve"> (pls. </w:t>
      </w:r>
      <w:r w:rsidR="00847CA3">
        <w:rPr>
          <w:b/>
          <w:bCs/>
        </w:rPr>
        <w:t>complete</w:t>
      </w:r>
      <w:r w:rsidR="007B0EDF">
        <w:rPr>
          <w:b/>
          <w:bCs/>
        </w:rPr>
        <w:t xml:space="preserve"> 1 box per organisation involved; </w:t>
      </w:r>
      <w:r w:rsidR="0025256E">
        <w:rPr>
          <w:b/>
          <w:bCs/>
        </w:rPr>
        <w:t xml:space="preserve">please </w:t>
      </w:r>
      <w:r w:rsidR="007B0EDF">
        <w:rPr>
          <w:b/>
          <w:bCs/>
        </w:rPr>
        <w:t xml:space="preserve">add </w:t>
      </w:r>
      <w:r w:rsidR="00D02F98">
        <w:rPr>
          <w:b/>
          <w:bCs/>
        </w:rPr>
        <w:t>additional boxes whe</w:t>
      </w:r>
      <w:r w:rsidR="00847CA3">
        <w:rPr>
          <w:b/>
          <w:bCs/>
        </w:rPr>
        <w:t xml:space="preserve">n </w:t>
      </w:r>
      <w:r w:rsidR="00F5670D">
        <w:rPr>
          <w:b/>
          <w:bCs/>
        </w:rPr>
        <w:t>the number of organisations involved exceeds two</w:t>
      </w:r>
      <w:r w:rsidR="00D02F98">
        <w:rPr>
          <w:b/>
          <w:bCs/>
        </w:rPr>
        <w:t>)</w:t>
      </w:r>
    </w:p>
    <w:p w14:paraId="757723C5" w14:textId="76A4381F" w:rsidR="007C4D9F" w:rsidRDefault="007C4D9F" w:rsidP="007C4D9F">
      <w:pPr>
        <w:pStyle w:val="Bodytext"/>
      </w:pPr>
    </w:p>
    <w:tbl>
      <w:tblPr>
        <w:tblW w:w="5000" w:type="pc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1E0" w:firstRow="1" w:lastRow="1" w:firstColumn="1" w:lastColumn="1" w:noHBand="0" w:noVBand="0"/>
      </w:tblPr>
      <w:tblGrid>
        <w:gridCol w:w="3678"/>
        <w:gridCol w:w="5150"/>
      </w:tblGrid>
      <w:tr w:rsidR="007C4D9F" w:rsidRPr="007B1496" w14:paraId="5A9BBFBF" w14:textId="77777777" w:rsidTr="00237D32">
        <w:trPr>
          <w:trHeight w:val="380"/>
        </w:trPr>
        <w:tc>
          <w:tcPr>
            <w:tcW w:w="2083" w:type="pct"/>
            <w:vAlign w:val="center"/>
          </w:tcPr>
          <w:p w14:paraId="3895EF46" w14:textId="3B7559D4" w:rsidR="007C4D9F" w:rsidRPr="007B1496" w:rsidRDefault="007C4D9F" w:rsidP="00237D32">
            <w:pPr>
              <w:spacing w:line="240" w:lineRule="auto"/>
              <w:rPr>
                <w:rFonts w:cs="Arial"/>
                <w:b/>
              </w:rPr>
            </w:pPr>
            <w:r w:rsidRPr="007B1496">
              <w:rPr>
                <w:rFonts w:cs="Arial"/>
                <w:b/>
              </w:rPr>
              <w:t>Name organisation</w:t>
            </w:r>
            <w:r w:rsidR="00455CD9">
              <w:rPr>
                <w:rFonts w:cs="Arial"/>
                <w:b/>
              </w:rPr>
              <w:t xml:space="preserve"> 1</w:t>
            </w:r>
          </w:p>
        </w:tc>
        <w:tc>
          <w:tcPr>
            <w:tcW w:w="2917" w:type="pct"/>
            <w:vAlign w:val="center"/>
          </w:tcPr>
          <w:p w14:paraId="6B0930A3" w14:textId="77777777" w:rsidR="007C4D9F" w:rsidRPr="007B1496" w:rsidRDefault="007C4D9F" w:rsidP="00237D32">
            <w:pPr>
              <w:spacing w:line="240" w:lineRule="auto"/>
              <w:rPr>
                <w:rFonts w:cs="Arial"/>
              </w:rPr>
            </w:pPr>
          </w:p>
        </w:tc>
      </w:tr>
      <w:tr w:rsidR="007C4D9F" w:rsidRPr="007B1496" w14:paraId="379F8049" w14:textId="77777777" w:rsidTr="00237D32">
        <w:trPr>
          <w:trHeight w:val="356"/>
        </w:trPr>
        <w:tc>
          <w:tcPr>
            <w:tcW w:w="2083" w:type="pct"/>
            <w:vAlign w:val="center"/>
          </w:tcPr>
          <w:p w14:paraId="2417D6D5" w14:textId="77777777" w:rsidR="007C4D9F" w:rsidRPr="007B1496" w:rsidRDefault="007C4D9F" w:rsidP="00237D32">
            <w:pPr>
              <w:spacing w:line="240" w:lineRule="auto"/>
              <w:rPr>
                <w:rFonts w:cs="Arial"/>
                <w:b/>
              </w:rPr>
            </w:pPr>
            <w:r w:rsidRPr="007B1496">
              <w:rPr>
                <w:rFonts w:cs="Arial"/>
                <w:b/>
              </w:rPr>
              <w:t>C</w:t>
            </w:r>
            <w:r>
              <w:rPr>
                <w:rFonts w:cs="Arial"/>
                <w:b/>
              </w:rPr>
              <w:t>hamber of Commerce</w:t>
            </w:r>
            <w:r w:rsidRPr="007B1496">
              <w:rPr>
                <w:rFonts w:cs="Arial"/>
                <w:b/>
              </w:rPr>
              <w:t xml:space="preserve"> number</w:t>
            </w:r>
            <w:r>
              <w:rPr>
                <w:rFonts w:cs="Arial"/>
                <w:b/>
              </w:rPr>
              <w:t>s*</w:t>
            </w:r>
          </w:p>
        </w:tc>
        <w:tc>
          <w:tcPr>
            <w:tcW w:w="2917" w:type="pct"/>
            <w:vAlign w:val="center"/>
          </w:tcPr>
          <w:p w14:paraId="4199780E" w14:textId="77777777" w:rsidR="007C4D9F" w:rsidRPr="007B1496" w:rsidRDefault="007C4D9F" w:rsidP="00237D32">
            <w:pPr>
              <w:spacing w:line="240" w:lineRule="auto"/>
              <w:rPr>
                <w:rFonts w:cs="Arial"/>
              </w:rPr>
            </w:pPr>
          </w:p>
        </w:tc>
      </w:tr>
      <w:tr w:rsidR="007C4D9F" w:rsidRPr="007B1496" w14:paraId="59D69D83" w14:textId="77777777" w:rsidTr="00237D32">
        <w:trPr>
          <w:trHeight w:val="380"/>
        </w:trPr>
        <w:tc>
          <w:tcPr>
            <w:tcW w:w="2083" w:type="pct"/>
            <w:vAlign w:val="center"/>
          </w:tcPr>
          <w:p w14:paraId="7D094A21" w14:textId="77777777" w:rsidR="007C4D9F" w:rsidRPr="007B1496" w:rsidRDefault="007C4D9F" w:rsidP="00237D32">
            <w:pPr>
              <w:spacing w:line="240" w:lineRule="auto"/>
              <w:rPr>
                <w:rFonts w:cs="Arial"/>
                <w:b/>
              </w:rPr>
            </w:pPr>
            <w:r w:rsidRPr="007B1496">
              <w:rPr>
                <w:rFonts w:cs="Arial"/>
                <w:b/>
              </w:rPr>
              <w:t>Postal address</w:t>
            </w:r>
            <w:r>
              <w:rPr>
                <w:rFonts w:cs="Arial"/>
                <w:b/>
              </w:rPr>
              <w:t xml:space="preserve"> (one lead address can be mentioned)</w:t>
            </w:r>
          </w:p>
        </w:tc>
        <w:tc>
          <w:tcPr>
            <w:tcW w:w="2917" w:type="pct"/>
            <w:vAlign w:val="center"/>
          </w:tcPr>
          <w:p w14:paraId="686DDD7B" w14:textId="77777777" w:rsidR="007C4D9F" w:rsidRPr="007B1496" w:rsidRDefault="007C4D9F" w:rsidP="00237D32">
            <w:pPr>
              <w:spacing w:line="240" w:lineRule="auto"/>
              <w:rPr>
                <w:rFonts w:cs="Arial"/>
              </w:rPr>
            </w:pPr>
          </w:p>
        </w:tc>
      </w:tr>
      <w:tr w:rsidR="007C4D9F" w:rsidRPr="007B1496" w14:paraId="0232E3AA" w14:textId="77777777" w:rsidTr="00237D32">
        <w:trPr>
          <w:trHeight w:val="380"/>
        </w:trPr>
        <w:tc>
          <w:tcPr>
            <w:tcW w:w="2083" w:type="pct"/>
            <w:vAlign w:val="center"/>
          </w:tcPr>
          <w:p w14:paraId="19657EA9" w14:textId="77777777" w:rsidR="007C4D9F" w:rsidRPr="007B1496" w:rsidRDefault="007C4D9F" w:rsidP="00237D32">
            <w:pPr>
              <w:spacing w:line="240" w:lineRule="auto"/>
              <w:rPr>
                <w:rFonts w:cs="Arial"/>
                <w:b/>
              </w:rPr>
            </w:pPr>
            <w:r w:rsidRPr="007B1496">
              <w:rPr>
                <w:rFonts w:cs="Arial"/>
                <w:b/>
              </w:rPr>
              <w:t>Zip Code</w:t>
            </w:r>
          </w:p>
        </w:tc>
        <w:tc>
          <w:tcPr>
            <w:tcW w:w="2917" w:type="pct"/>
            <w:vAlign w:val="center"/>
          </w:tcPr>
          <w:p w14:paraId="65B8EB97" w14:textId="77777777" w:rsidR="007C4D9F" w:rsidRPr="007B1496" w:rsidRDefault="007C4D9F" w:rsidP="00237D32">
            <w:pPr>
              <w:spacing w:line="240" w:lineRule="auto"/>
              <w:rPr>
                <w:rFonts w:cs="Arial"/>
              </w:rPr>
            </w:pPr>
          </w:p>
        </w:tc>
      </w:tr>
      <w:tr w:rsidR="007C4D9F" w:rsidRPr="007B1496" w14:paraId="179A4E20" w14:textId="77777777" w:rsidTr="00237D32">
        <w:trPr>
          <w:trHeight w:val="356"/>
        </w:trPr>
        <w:tc>
          <w:tcPr>
            <w:tcW w:w="2083" w:type="pct"/>
            <w:vAlign w:val="center"/>
          </w:tcPr>
          <w:p w14:paraId="7554A222" w14:textId="77777777" w:rsidR="007C4D9F" w:rsidRPr="007B1496" w:rsidRDefault="007C4D9F" w:rsidP="00237D32">
            <w:pPr>
              <w:spacing w:line="240" w:lineRule="auto"/>
              <w:rPr>
                <w:rFonts w:cs="Arial"/>
                <w:b/>
              </w:rPr>
            </w:pPr>
            <w:r w:rsidRPr="007B1496">
              <w:rPr>
                <w:rFonts w:cs="Arial"/>
                <w:b/>
              </w:rPr>
              <w:t>City/town</w:t>
            </w:r>
          </w:p>
        </w:tc>
        <w:tc>
          <w:tcPr>
            <w:tcW w:w="2917" w:type="pct"/>
            <w:vAlign w:val="center"/>
          </w:tcPr>
          <w:p w14:paraId="4ADCE718" w14:textId="77777777" w:rsidR="007C4D9F" w:rsidRPr="007B1496" w:rsidRDefault="007C4D9F" w:rsidP="00237D32">
            <w:pPr>
              <w:spacing w:line="240" w:lineRule="auto"/>
              <w:rPr>
                <w:rFonts w:cs="Arial"/>
              </w:rPr>
            </w:pPr>
          </w:p>
        </w:tc>
      </w:tr>
      <w:tr w:rsidR="007C4D9F" w:rsidRPr="007B1496" w14:paraId="0EBD3DA0" w14:textId="77777777" w:rsidTr="00237D32">
        <w:trPr>
          <w:trHeight w:val="380"/>
        </w:trPr>
        <w:tc>
          <w:tcPr>
            <w:tcW w:w="2083" w:type="pct"/>
            <w:vAlign w:val="center"/>
          </w:tcPr>
          <w:p w14:paraId="15B3E344" w14:textId="77777777" w:rsidR="007C4D9F" w:rsidRPr="007B1496" w:rsidRDefault="007C4D9F" w:rsidP="00237D32">
            <w:pPr>
              <w:spacing w:line="240" w:lineRule="auto"/>
              <w:rPr>
                <w:rFonts w:cs="Arial"/>
                <w:b/>
              </w:rPr>
            </w:pPr>
            <w:r w:rsidRPr="007B1496">
              <w:rPr>
                <w:rFonts w:cs="Arial"/>
                <w:b/>
              </w:rPr>
              <w:t>Country</w:t>
            </w:r>
          </w:p>
        </w:tc>
        <w:tc>
          <w:tcPr>
            <w:tcW w:w="2917" w:type="pct"/>
            <w:vAlign w:val="center"/>
          </w:tcPr>
          <w:p w14:paraId="31225FAD" w14:textId="77777777" w:rsidR="007C4D9F" w:rsidRPr="007B1496" w:rsidRDefault="007C4D9F" w:rsidP="00237D32">
            <w:pPr>
              <w:spacing w:line="240" w:lineRule="auto"/>
              <w:rPr>
                <w:rFonts w:cs="Arial"/>
              </w:rPr>
            </w:pPr>
          </w:p>
        </w:tc>
      </w:tr>
      <w:tr w:rsidR="007C4D9F" w:rsidRPr="007B1496" w14:paraId="6A82BB64" w14:textId="77777777" w:rsidTr="00237D32">
        <w:trPr>
          <w:trHeight w:val="380"/>
        </w:trPr>
        <w:tc>
          <w:tcPr>
            <w:tcW w:w="2083" w:type="pct"/>
            <w:vAlign w:val="center"/>
          </w:tcPr>
          <w:p w14:paraId="0CF1EB6F" w14:textId="77777777" w:rsidR="007C4D9F" w:rsidRPr="007B1496" w:rsidRDefault="007C4D9F" w:rsidP="00237D32">
            <w:pPr>
              <w:spacing w:line="240" w:lineRule="auto"/>
              <w:rPr>
                <w:rFonts w:cs="Arial"/>
                <w:b/>
              </w:rPr>
            </w:pPr>
            <w:r w:rsidRPr="007B1496">
              <w:rPr>
                <w:rFonts w:cs="Arial"/>
                <w:b/>
              </w:rPr>
              <w:t xml:space="preserve">IBAN </w:t>
            </w:r>
          </w:p>
        </w:tc>
        <w:tc>
          <w:tcPr>
            <w:tcW w:w="2917" w:type="pct"/>
            <w:vAlign w:val="center"/>
          </w:tcPr>
          <w:p w14:paraId="37E1BFAA" w14:textId="77777777" w:rsidR="007C4D9F" w:rsidRPr="007B1496" w:rsidRDefault="007C4D9F" w:rsidP="00237D32">
            <w:pPr>
              <w:spacing w:line="240" w:lineRule="auto"/>
              <w:rPr>
                <w:rFonts w:cs="Arial"/>
              </w:rPr>
            </w:pPr>
          </w:p>
        </w:tc>
      </w:tr>
      <w:tr w:rsidR="007C4D9F" w:rsidRPr="007B1496" w14:paraId="08916192" w14:textId="77777777" w:rsidTr="00237D32">
        <w:trPr>
          <w:trHeight w:val="356"/>
        </w:trPr>
        <w:tc>
          <w:tcPr>
            <w:tcW w:w="2083" w:type="pct"/>
            <w:vAlign w:val="center"/>
          </w:tcPr>
          <w:p w14:paraId="345BD4FA" w14:textId="77777777" w:rsidR="007C4D9F" w:rsidRPr="007B1496" w:rsidRDefault="007C4D9F" w:rsidP="00237D32">
            <w:pPr>
              <w:spacing w:line="240" w:lineRule="auto"/>
              <w:rPr>
                <w:rFonts w:cs="Arial"/>
                <w:b/>
              </w:rPr>
            </w:pPr>
            <w:r w:rsidRPr="007B1496">
              <w:rPr>
                <w:rFonts w:cs="Arial"/>
                <w:b/>
              </w:rPr>
              <w:t>BIC</w:t>
            </w:r>
          </w:p>
        </w:tc>
        <w:tc>
          <w:tcPr>
            <w:tcW w:w="2917" w:type="pct"/>
            <w:vAlign w:val="center"/>
          </w:tcPr>
          <w:p w14:paraId="42065901" w14:textId="77777777" w:rsidR="007C4D9F" w:rsidRPr="007B1496" w:rsidRDefault="007C4D9F" w:rsidP="00237D32">
            <w:pPr>
              <w:spacing w:line="240" w:lineRule="auto"/>
              <w:rPr>
                <w:rFonts w:cs="Arial"/>
              </w:rPr>
            </w:pPr>
          </w:p>
        </w:tc>
      </w:tr>
      <w:tr w:rsidR="007C4D9F" w:rsidRPr="007B1496" w14:paraId="55A03712" w14:textId="77777777" w:rsidTr="00237D32">
        <w:trPr>
          <w:trHeight w:val="417"/>
        </w:trPr>
        <w:tc>
          <w:tcPr>
            <w:tcW w:w="2083" w:type="pct"/>
          </w:tcPr>
          <w:p w14:paraId="4C58C839" w14:textId="77777777" w:rsidR="007C4D9F" w:rsidRPr="007B1496" w:rsidRDefault="007C4D9F" w:rsidP="00237D32">
            <w:pPr>
              <w:spacing w:line="240" w:lineRule="auto"/>
              <w:rPr>
                <w:rFonts w:cs="Arial"/>
                <w:b/>
              </w:rPr>
            </w:pPr>
            <w:r w:rsidRPr="007B1496">
              <w:rPr>
                <w:rFonts w:cs="Arial"/>
                <w:b/>
              </w:rPr>
              <w:t>Liable to VAT</w:t>
            </w:r>
          </w:p>
        </w:tc>
        <w:tc>
          <w:tcPr>
            <w:tcW w:w="2917" w:type="pct"/>
            <w:vAlign w:val="center"/>
          </w:tcPr>
          <w:p w14:paraId="050616AA" w14:textId="77777777" w:rsidR="007C4D9F" w:rsidRPr="007B1496" w:rsidRDefault="00C02599" w:rsidP="00237D32">
            <w:pPr>
              <w:spacing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156268275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7C4D9F" w:rsidRPr="007B1496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7C4D9F">
              <w:rPr>
                <w:rFonts w:cs="Arial"/>
              </w:rPr>
              <w:t xml:space="preserve"> Y</w:t>
            </w:r>
            <w:r w:rsidR="007C4D9F" w:rsidRPr="007B1496">
              <w:rPr>
                <w:rFonts w:cs="Arial"/>
              </w:rPr>
              <w:t>es</w:t>
            </w:r>
            <w:r w:rsidR="007C4D9F">
              <w:rPr>
                <w:rFonts w:cs="Arial"/>
              </w:rPr>
              <w:t xml:space="preserve">         </w:t>
            </w:r>
            <w:sdt>
              <w:sdtPr>
                <w:rPr>
                  <w:rFonts w:cs="Arial"/>
                </w:rPr>
                <w:id w:val="-1139335816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7C4D9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7C4D9F">
              <w:rPr>
                <w:rFonts w:cs="Arial"/>
              </w:rPr>
              <w:t xml:space="preserve"> N</w:t>
            </w:r>
            <w:r w:rsidR="007C4D9F" w:rsidRPr="007B1496">
              <w:rPr>
                <w:rFonts w:cs="Arial"/>
              </w:rPr>
              <w:t>o</w:t>
            </w:r>
          </w:p>
        </w:tc>
      </w:tr>
    </w:tbl>
    <w:p w14:paraId="5ECCB1F6" w14:textId="564A0564" w:rsidR="009008B6" w:rsidRDefault="009008B6" w:rsidP="009008B6">
      <w:pPr>
        <w:pStyle w:val="Bodytext"/>
      </w:pPr>
    </w:p>
    <w:tbl>
      <w:tblPr>
        <w:tblW w:w="5000" w:type="pc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1E0" w:firstRow="1" w:lastRow="1" w:firstColumn="1" w:lastColumn="1" w:noHBand="0" w:noVBand="0"/>
      </w:tblPr>
      <w:tblGrid>
        <w:gridCol w:w="3678"/>
        <w:gridCol w:w="5150"/>
      </w:tblGrid>
      <w:tr w:rsidR="00455CD9" w:rsidRPr="007B1496" w14:paraId="2322DC58" w14:textId="77777777" w:rsidTr="00B0111C">
        <w:trPr>
          <w:trHeight w:val="380"/>
        </w:trPr>
        <w:tc>
          <w:tcPr>
            <w:tcW w:w="2083" w:type="pct"/>
            <w:vAlign w:val="center"/>
          </w:tcPr>
          <w:p w14:paraId="33E7F9DF" w14:textId="5195A861" w:rsidR="00455CD9" w:rsidRPr="007B1496" w:rsidRDefault="00455CD9" w:rsidP="00B0111C">
            <w:pPr>
              <w:spacing w:line="240" w:lineRule="auto"/>
              <w:rPr>
                <w:rFonts w:cs="Arial"/>
                <w:b/>
              </w:rPr>
            </w:pPr>
            <w:r w:rsidRPr="007B1496">
              <w:rPr>
                <w:rFonts w:cs="Arial"/>
                <w:b/>
              </w:rPr>
              <w:t>Name organisation</w:t>
            </w:r>
            <w:r>
              <w:rPr>
                <w:rFonts w:cs="Arial"/>
                <w:b/>
              </w:rPr>
              <w:t xml:space="preserve"> </w:t>
            </w:r>
            <w:r w:rsidR="007B0EDF">
              <w:rPr>
                <w:rFonts w:cs="Arial"/>
                <w:b/>
              </w:rPr>
              <w:t>2</w:t>
            </w:r>
          </w:p>
        </w:tc>
        <w:tc>
          <w:tcPr>
            <w:tcW w:w="2917" w:type="pct"/>
            <w:vAlign w:val="center"/>
          </w:tcPr>
          <w:p w14:paraId="6569B3C8" w14:textId="77777777" w:rsidR="00455CD9" w:rsidRPr="007B1496" w:rsidRDefault="00455CD9" w:rsidP="00B0111C">
            <w:pPr>
              <w:spacing w:line="240" w:lineRule="auto"/>
              <w:rPr>
                <w:rFonts w:cs="Arial"/>
              </w:rPr>
            </w:pPr>
          </w:p>
        </w:tc>
      </w:tr>
      <w:tr w:rsidR="00455CD9" w:rsidRPr="007B1496" w14:paraId="74C79AC8" w14:textId="77777777" w:rsidTr="00B0111C">
        <w:trPr>
          <w:trHeight w:val="356"/>
        </w:trPr>
        <w:tc>
          <w:tcPr>
            <w:tcW w:w="2083" w:type="pct"/>
            <w:vAlign w:val="center"/>
          </w:tcPr>
          <w:p w14:paraId="0B6BE9E6" w14:textId="77777777" w:rsidR="00455CD9" w:rsidRPr="007B1496" w:rsidRDefault="00455CD9" w:rsidP="00B0111C">
            <w:pPr>
              <w:spacing w:line="240" w:lineRule="auto"/>
              <w:rPr>
                <w:rFonts w:cs="Arial"/>
                <w:b/>
              </w:rPr>
            </w:pPr>
            <w:r w:rsidRPr="007B1496">
              <w:rPr>
                <w:rFonts w:cs="Arial"/>
                <w:b/>
              </w:rPr>
              <w:t>C</w:t>
            </w:r>
            <w:r>
              <w:rPr>
                <w:rFonts w:cs="Arial"/>
                <w:b/>
              </w:rPr>
              <w:t>hamber of Commerce</w:t>
            </w:r>
            <w:r w:rsidRPr="007B1496">
              <w:rPr>
                <w:rFonts w:cs="Arial"/>
                <w:b/>
              </w:rPr>
              <w:t xml:space="preserve"> number</w:t>
            </w:r>
            <w:r>
              <w:rPr>
                <w:rFonts w:cs="Arial"/>
                <w:b/>
              </w:rPr>
              <w:t>s*</w:t>
            </w:r>
          </w:p>
        </w:tc>
        <w:tc>
          <w:tcPr>
            <w:tcW w:w="2917" w:type="pct"/>
            <w:vAlign w:val="center"/>
          </w:tcPr>
          <w:p w14:paraId="45F8CC6F" w14:textId="77777777" w:rsidR="00455CD9" w:rsidRPr="007B1496" w:rsidRDefault="00455CD9" w:rsidP="00B0111C">
            <w:pPr>
              <w:spacing w:line="240" w:lineRule="auto"/>
              <w:rPr>
                <w:rFonts w:cs="Arial"/>
              </w:rPr>
            </w:pPr>
          </w:p>
        </w:tc>
      </w:tr>
      <w:tr w:rsidR="00455CD9" w:rsidRPr="007B1496" w14:paraId="6303DB63" w14:textId="77777777" w:rsidTr="00B0111C">
        <w:trPr>
          <w:trHeight w:val="380"/>
        </w:trPr>
        <w:tc>
          <w:tcPr>
            <w:tcW w:w="2083" w:type="pct"/>
            <w:vAlign w:val="center"/>
          </w:tcPr>
          <w:p w14:paraId="2889F068" w14:textId="77777777" w:rsidR="00455CD9" w:rsidRPr="007B1496" w:rsidRDefault="00455CD9" w:rsidP="00B0111C">
            <w:pPr>
              <w:spacing w:line="240" w:lineRule="auto"/>
              <w:rPr>
                <w:rFonts w:cs="Arial"/>
                <w:b/>
              </w:rPr>
            </w:pPr>
            <w:r w:rsidRPr="007B1496">
              <w:rPr>
                <w:rFonts w:cs="Arial"/>
                <w:b/>
              </w:rPr>
              <w:t>Postal address</w:t>
            </w:r>
            <w:r>
              <w:rPr>
                <w:rFonts w:cs="Arial"/>
                <w:b/>
              </w:rPr>
              <w:t xml:space="preserve"> (one lead address can be mentioned)</w:t>
            </w:r>
          </w:p>
        </w:tc>
        <w:tc>
          <w:tcPr>
            <w:tcW w:w="2917" w:type="pct"/>
            <w:vAlign w:val="center"/>
          </w:tcPr>
          <w:p w14:paraId="4ED88219" w14:textId="77777777" w:rsidR="00455CD9" w:rsidRPr="007B1496" w:rsidRDefault="00455CD9" w:rsidP="00B0111C">
            <w:pPr>
              <w:spacing w:line="240" w:lineRule="auto"/>
              <w:rPr>
                <w:rFonts w:cs="Arial"/>
              </w:rPr>
            </w:pPr>
          </w:p>
        </w:tc>
      </w:tr>
      <w:tr w:rsidR="00455CD9" w:rsidRPr="007B1496" w14:paraId="1F3C2120" w14:textId="77777777" w:rsidTr="00B0111C">
        <w:trPr>
          <w:trHeight w:val="380"/>
        </w:trPr>
        <w:tc>
          <w:tcPr>
            <w:tcW w:w="2083" w:type="pct"/>
            <w:vAlign w:val="center"/>
          </w:tcPr>
          <w:p w14:paraId="26044ACB" w14:textId="77777777" w:rsidR="00455CD9" w:rsidRPr="007B1496" w:rsidRDefault="00455CD9" w:rsidP="00B0111C">
            <w:pPr>
              <w:spacing w:line="240" w:lineRule="auto"/>
              <w:rPr>
                <w:rFonts w:cs="Arial"/>
                <w:b/>
              </w:rPr>
            </w:pPr>
            <w:r w:rsidRPr="007B1496">
              <w:rPr>
                <w:rFonts w:cs="Arial"/>
                <w:b/>
              </w:rPr>
              <w:t>Zip Code</w:t>
            </w:r>
          </w:p>
        </w:tc>
        <w:tc>
          <w:tcPr>
            <w:tcW w:w="2917" w:type="pct"/>
            <w:vAlign w:val="center"/>
          </w:tcPr>
          <w:p w14:paraId="0DB621D2" w14:textId="77777777" w:rsidR="00455CD9" w:rsidRPr="007B1496" w:rsidRDefault="00455CD9" w:rsidP="00B0111C">
            <w:pPr>
              <w:spacing w:line="240" w:lineRule="auto"/>
              <w:rPr>
                <w:rFonts w:cs="Arial"/>
              </w:rPr>
            </w:pPr>
          </w:p>
        </w:tc>
      </w:tr>
      <w:tr w:rsidR="00455CD9" w:rsidRPr="007B1496" w14:paraId="6B5732BE" w14:textId="77777777" w:rsidTr="00B0111C">
        <w:trPr>
          <w:trHeight w:val="356"/>
        </w:trPr>
        <w:tc>
          <w:tcPr>
            <w:tcW w:w="2083" w:type="pct"/>
            <w:vAlign w:val="center"/>
          </w:tcPr>
          <w:p w14:paraId="60CF8611" w14:textId="77777777" w:rsidR="00455CD9" w:rsidRPr="007B1496" w:rsidRDefault="00455CD9" w:rsidP="00B0111C">
            <w:pPr>
              <w:spacing w:line="240" w:lineRule="auto"/>
              <w:rPr>
                <w:rFonts w:cs="Arial"/>
                <w:b/>
              </w:rPr>
            </w:pPr>
            <w:r w:rsidRPr="007B1496">
              <w:rPr>
                <w:rFonts w:cs="Arial"/>
                <w:b/>
              </w:rPr>
              <w:t>City/town</w:t>
            </w:r>
          </w:p>
        </w:tc>
        <w:tc>
          <w:tcPr>
            <w:tcW w:w="2917" w:type="pct"/>
            <w:vAlign w:val="center"/>
          </w:tcPr>
          <w:p w14:paraId="145711EB" w14:textId="77777777" w:rsidR="00455CD9" w:rsidRPr="007B1496" w:rsidRDefault="00455CD9" w:rsidP="00B0111C">
            <w:pPr>
              <w:spacing w:line="240" w:lineRule="auto"/>
              <w:rPr>
                <w:rFonts w:cs="Arial"/>
              </w:rPr>
            </w:pPr>
          </w:p>
        </w:tc>
      </w:tr>
      <w:tr w:rsidR="00455CD9" w:rsidRPr="007B1496" w14:paraId="6D649380" w14:textId="77777777" w:rsidTr="00B0111C">
        <w:trPr>
          <w:trHeight w:val="380"/>
        </w:trPr>
        <w:tc>
          <w:tcPr>
            <w:tcW w:w="2083" w:type="pct"/>
            <w:vAlign w:val="center"/>
          </w:tcPr>
          <w:p w14:paraId="0B42A314" w14:textId="77777777" w:rsidR="00455CD9" w:rsidRPr="007B1496" w:rsidRDefault="00455CD9" w:rsidP="00B0111C">
            <w:pPr>
              <w:spacing w:line="240" w:lineRule="auto"/>
              <w:rPr>
                <w:rFonts w:cs="Arial"/>
                <w:b/>
              </w:rPr>
            </w:pPr>
            <w:r w:rsidRPr="007B1496">
              <w:rPr>
                <w:rFonts w:cs="Arial"/>
                <w:b/>
              </w:rPr>
              <w:t>Country</w:t>
            </w:r>
          </w:p>
        </w:tc>
        <w:tc>
          <w:tcPr>
            <w:tcW w:w="2917" w:type="pct"/>
            <w:vAlign w:val="center"/>
          </w:tcPr>
          <w:p w14:paraId="1676FA14" w14:textId="77777777" w:rsidR="00455CD9" w:rsidRPr="007B1496" w:rsidRDefault="00455CD9" w:rsidP="00B0111C">
            <w:pPr>
              <w:spacing w:line="240" w:lineRule="auto"/>
              <w:rPr>
                <w:rFonts w:cs="Arial"/>
              </w:rPr>
            </w:pPr>
          </w:p>
        </w:tc>
      </w:tr>
      <w:tr w:rsidR="00455CD9" w:rsidRPr="007B1496" w14:paraId="5B2EDB20" w14:textId="77777777" w:rsidTr="00B0111C">
        <w:trPr>
          <w:trHeight w:val="380"/>
        </w:trPr>
        <w:tc>
          <w:tcPr>
            <w:tcW w:w="2083" w:type="pct"/>
            <w:vAlign w:val="center"/>
          </w:tcPr>
          <w:p w14:paraId="467B8538" w14:textId="77777777" w:rsidR="00455CD9" w:rsidRPr="007B1496" w:rsidRDefault="00455CD9" w:rsidP="00B0111C">
            <w:pPr>
              <w:spacing w:line="240" w:lineRule="auto"/>
              <w:rPr>
                <w:rFonts w:cs="Arial"/>
                <w:b/>
              </w:rPr>
            </w:pPr>
            <w:r w:rsidRPr="007B1496">
              <w:rPr>
                <w:rFonts w:cs="Arial"/>
                <w:b/>
              </w:rPr>
              <w:t xml:space="preserve">IBAN </w:t>
            </w:r>
          </w:p>
        </w:tc>
        <w:tc>
          <w:tcPr>
            <w:tcW w:w="2917" w:type="pct"/>
            <w:vAlign w:val="center"/>
          </w:tcPr>
          <w:p w14:paraId="0BB28898" w14:textId="77777777" w:rsidR="00455CD9" w:rsidRPr="007B1496" w:rsidRDefault="00455CD9" w:rsidP="00B0111C">
            <w:pPr>
              <w:spacing w:line="240" w:lineRule="auto"/>
              <w:rPr>
                <w:rFonts w:cs="Arial"/>
              </w:rPr>
            </w:pPr>
          </w:p>
        </w:tc>
      </w:tr>
      <w:tr w:rsidR="00455CD9" w:rsidRPr="007B1496" w14:paraId="22CD1499" w14:textId="77777777" w:rsidTr="00B0111C">
        <w:trPr>
          <w:trHeight w:val="356"/>
        </w:trPr>
        <w:tc>
          <w:tcPr>
            <w:tcW w:w="2083" w:type="pct"/>
            <w:vAlign w:val="center"/>
          </w:tcPr>
          <w:p w14:paraId="2F994566" w14:textId="77777777" w:rsidR="00455CD9" w:rsidRPr="007B1496" w:rsidRDefault="00455CD9" w:rsidP="00B0111C">
            <w:pPr>
              <w:spacing w:line="240" w:lineRule="auto"/>
              <w:rPr>
                <w:rFonts w:cs="Arial"/>
                <w:b/>
              </w:rPr>
            </w:pPr>
            <w:r w:rsidRPr="007B1496">
              <w:rPr>
                <w:rFonts w:cs="Arial"/>
                <w:b/>
              </w:rPr>
              <w:t>BIC</w:t>
            </w:r>
          </w:p>
        </w:tc>
        <w:tc>
          <w:tcPr>
            <w:tcW w:w="2917" w:type="pct"/>
            <w:vAlign w:val="center"/>
          </w:tcPr>
          <w:p w14:paraId="26082DAD" w14:textId="77777777" w:rsidR="00455CD9" w:rsidRPr="007B1496" w:rsidRDefault="00455CD9" w:rsidP="00B0111C">
            <w:pPr>
              <w:spacing w:line="240" w:lineRule="auto"/>
              <w:rPr>
                <w:rFonts w:cs="Arial"/>
              </w:rPr>
            </w:pPr>
          </w:p>
        </w:tc>
      </w:tr>
      <w:tr w:rsidR="00455CD9" w:rsidRPr="007B1496" w14:paraId="3AE1FC07" w14:textId="77777777" w:rsidTr="00B0111C">
        <w:trPr>
          <w:trHeight w:val="417"/>
        </w:trPr>
        <w:tc>
          <w:tcPr>
            <w:tcW w:w="2083" w:type="pct"/>
          </w:tcPr>
          <w:p w14:paraId="309C07C0" w14:textId="77777777" w:rsidR="00455CD9" w:rsidRPr="007B1496" w:rsidRDefault="00455CD9" w:rsidP="00B0111C">
            <w:pPr>
              <w:spacing w:line="240" w:lineRule="auto"/>
              <w:rPr>
                <w:rFonts w:cs="Arial"/>
                <w:b/>
              </w:rPr>
            </w:pPr>
            <w:r w:rsidRPr="007B1496">
              <w:rPr>
                <w:rFonts w:cs="Arial"/>
                <w:b/>
              </w:rPr>
              <w:t>Liable to VAT</w:t>
            </w:r>
          </w:p>
        </w:tc>
        <w:tc>
          <w:tcPr>
            <w:tcW w:w="2917" w:type="pct"/>
            <w:vAlign w:val="center"/>
          </w:tcPr>
          <w:p w14:paraId="6CE2263E" w14:textId="77777777" w:rsidR="00455CD9" w:rsidRPr="007B1496" w:rsidRDefault="00C02599" w:rsidP="00B0111C">
            <w:pPr>
              <w:spacing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69931783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455CD9" w:rsidRPr="007B1496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455CD9">
              <w:rPr>
                <w:rFonts w:cs="Arial"/>
              </w:rPr>
              <w:t xml:space="preserve"> Y</w:t>
            </w:r>
            <w:r w:rsidR="00455CD9" w:rsidRPr="007B1496">
              <w:rPr>
                <w:rFonts w:cs="Arial"/>
              </w:rPr>
              <w:t>es</w:t>
            </w:r>
            <w:r w:rsidR="00455CD9">
              <w:rPr>
                <w:rFonts w:cs="Arial"/>
              </w:rPr>
              <w:t xml:space="preserve">         </w:t>
            </w:r>
            <w:sdt>
              <w:sdtPr>
                <w:rPr>
                  <w:rFonts w:cs="Arial"/>
                </w:rPr>
                <w:id w:val="-503048203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455CD9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455CD9">
              <w:rPr>
                <w:rFonts w:cs="Arial"/>
              </w:rPr>
              <w:t xml:space="preserve"> N</w:t>
            </w:r>
            <w:r w:rsidR="00455CD9" w:rsidRPr="007B1496">
              <w:rPr>
                <w:rFonts w:cs="Arial"/>
              </w:rPr>
              <w:t>o</w:t>
            </w:r>
          </w:p>
        </w:tc>
      </w:tr>
    </w:tbl>
    <w:p w14:paraId="0A8E7AC7" w14:textId="77777777" w:rsidR="00455CD9" w:rsidRDefault="00455CD9" w:rsidP="00455CD9">
      <w:pPr>
        <w:pStyle w:val="Bodytext"/>
      </w:pPr>
      <w:r w:rsidRPr="00974A5C">
        <w:t>* Applicant organisation</w:t>
      </w:r>
      <w:r>
        <w:t>s</w:t>
      </w:r>
      <w:r w:rsidRPr="00974A5C">
        <w:t xml:space="preserve"> should be registered at the Netherlands Chamber of Commerce</w:t>
      </w:r>
    </w:p>
    <w:p w14:paraId="70BDA36B" w14:textId="363334C3" w:rsidR="00455CD9" w:rsidRDefault="00455CD9" w:rsidP="009008B6">
      <w:pPr>
        <w:pStyle w:val="Bodytext"/>
      </w:pPr>
    </w:p>
    <w:p w14:paraId="657BDE1A" w14:textId="77777777" w:rsidR="00455CD9" w:rsidRDefault="00455CD9" w:rsidP="009008B6">
      <w:pPr>
        <w:pStyle w:val="Bodytext"/>
      </w:pPr>
    </w:p>
    <w:p w14:paraId="7E49E207" w14:textId="352C983E" w:rsidR="009008B6" w:rsidRPr="00243562" w:rsidRDefault="009008B6" w:rsidP="009008B6">
      <w:pPr>
        <w:pStyle w:val="Bodytext"/>
        <w:numPr>
          <w:ilvl w:val="0"/>
          <w:numId w:val="16"/>
        </w:numPr>
        <w:rPr>
          <w:b/>
          <w:bCs/>
        </w:rPr>
      </w:pPr>
      <w:r w:rsidRPr="00243562">
        <w:rPr>
          <w:b/>
          <w:bCs/>
        </w:rPr>
        <w:t>Contact Person</w:t>
      </w:r>
    </w:p>
    <w:p w14:paraId="681E4AAB" w14:textId="77777777" w:rsidR="00F83969" w:rsidRDefault="00F83969" w:rsidP="00F83969">
      <w:pPr>
        <w:pStyle w:val="Bodytext"/>
      </w:pPr>
    </w:p>
    <w:p w14:paraId="21BD09F2" w14:textId="6D2368B2" w:rsidR="009008B6" w:rsidRPr="00974A5C" w:rsidRDefault="00F83969" w:rsidP="00F83969">
      <w:pPr>
        <w:pStyle w:val="Bodytext"/>
      </w:pPr>
      <w:r w:rsidRPr="00F83969">
        <w:t>First contact for Water for Food Programme during application phase</w:t>
      </w:r>
    </w:p>
    <w:tbl>
      <w:tblPr>
        <w:tblW w:w="5000" w:type="pc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680" w:firstRow="0" w:lastRow="0" w:firstColumn="1" w:lastColumn="0" w:noHBand="1" w:noVBand="1"/>
      </w:tblPr>
      <w:tblGrid>
        <w:gridCol w:w="2175"/>
        <w:gridCol w:w="6653"/>
      </w:tblGrid>
      <w:tr w:rsidR="00F83969" w:rsidRPr="007B1496" w14:paraId="3EBCBEDC" w14:textId="77777777" w:rsidTr="00F83969">
        <w:trPr>
          <w:trHeight w:val="377"/>
        </w:trPr>
        <w:tc>
          <w:tcPr>
            <w:tcW w:w="1232" w:type="pct"/>
            <w:vAlign w:val="center"/>
          </w:tcPr>
          <w:p w14:paraId="0A163F89" w14:textId="77777777" w:rsidR="00F83969" w:rsidRPr="007B1496" w:rsidRDefault="00F83969" w:rsidP="00237D32">
            <w:pPr>
              <w:spacing w:line="240" w:lineRule="auto"/>
              <w:rPr>
                <w:rFonts w:cs="Arial"/>
                <w:b/>
              </w:rPr>
            </w:pPr>
            <w:r w:rsidRPr="007B1496">
              <w:rPr>
                <w:rFonts w:cs="Arial"/>
                <w:b/>
              </w:rPr>
              <w:t>First name</w:t>
            </w:r>
          </w:p>
        </w:tc>
        <w:tc>
          <w:tcPr>
            <w:tcW w:w="3768" w:type="pct"/>
            <w:vAlign w:val="center"/>
          </w:tcPr>
          <w:p w14:paraId="129023DE" w14:textId="77777777" w:rsidR="00F83969" w:rsidRPr="007B1496" w:rsidRDefault="00F83969" w:rsidP="00237D32">
            <w:pPr>
              <w:spacing w:line="240" w:lineRule="auto"/>
              <w:rPr>
                <w:rFonts w:cs="Arial"/>
              </w:rPr>
            </w:pPr>
          </w:p>
        </w:tc>
      </w:tr>
      <w:tr w:rsidR="00F83969" w:rsidRPr="007B1496" w14:paraId="04A771CF" w14:textId="77777777" w:rsidTr="00F83969">
        <w:trPr>
          <w:trHeight w:val="377"/>
        </w:trPr>
        <w:tc>
          <w:tcPr>
            <w:tcW w:w="1232" w:type="pct"/>
            <w:vAlign w:val="center"/>
          </w:tcPr>
          <w:p w14:paraId="69F2D523" w14:textId="77777777" w:rsidR="00F83969" w:rsidRPr="007B1496" w:rsidRDefault="00F83969" w:rsidP="00237D32">
            <w:pPr>
              <w:spacing w:line="240" w:lineRule="auto"/>
              <w:rPr>
                <w:rFonts w:cs="Arial"/>
                <w:b/>
              </w:rPr>
            </w:pPr>
            <w:r w:rsidRPr="007B1496">
              <w:rPr>
                <w:rFonts w:cs="Arial"/>
                <w:b/>
              </w:rPr>
              <w:t>Surname</w:t>
            </w:r>
          </w:p>
        </w:tc>
        <w:tc>
          <w:tcPr>
            <w:tcW w:w="3768" w:type="pct"/>
            <w:vAlign w:val="center"/>
          </w:tcPr>
          <w:p w14:paraId="23E78A0A" w14:textId="77777777" w:rsidR="00F83969" w:rsidRPr="007B1496" w:rsidRDefault="00F83969" w:rsidP="00237D32">
            <w:pPr>
              <w:spacing w:line="240" w:lineRule="auto"/>
              <w:rPr>
                <w:rFonts w:cs="Arial"/>
              </w:rPr>
            </w:pPr>
          </w:p>
        </w:tc>
      </w:tr>
      <w:tr w:rsidR="00F83969" w:rsidRPr="007B1496" w14:paraId="0D2FC2CF" w14:textId="77777777" w:rsidTr="00F83969">
        <w:trPr>
          <w:trHeight w:val="377"/>
        </w:trPr>
        <w:tc>
          <w:tcPr>
            <w:tcW w:w="1232" w:type="pct"/>
            <w:vAlign w:val="center"/>
          </w:tcPr>
          <w:p w14:paraId="26C5D350" w14:textId="77777777" w:rsidR="00F83969" w:rsidRPr="007B1496" w:rsidRDefault="00F83969" w:rsidP="00237D32">
            <w:pPr>
              <w:spacing w:line="240" w:lineRule="auto"/>
              <w:rPr>
                <w:rFonts w:cs="Arial"/>
                <w:b/>
              </w:rPr>
            </w:pPr>
            <w:r w:rsidRPr="007B1496">
              <w:rPr>
                <w:rFonts w:cs="Arial"/>
                <w:b/>
              </w:rPr>
              <w:t>Position</w:t>
            </w:r>
          </w:p>
        </w:tc>
        <w:tc>
          <w:tcPr>
            <w:tcW w:w="3768" w:type="pct"/>
            <w:vAlign w:val="center"/>
          </w:tcPr>
          <w:p w14:paraId="0E4877FC" w14:textId="77777777" w:rsidR="00F83969" w:rsidRPr="007B1496" w:rsidRDefault="00F83969" w:rsidP="00237D32">
            <w:pPr>
              <w:spacing w:line="240" w:lineRule="auto"/>
              <w:rPr>
                <w:rFonts w:cs="Arial"/>
              </w:rPr>
            </w:pPr>
          </w:p>
        </w:tc>
      </w:tr>
      <w:tr w:rsidR="00F83969" w:rsidRPr="007B1496" w14:paraId="40E89336" w14:textId="77777777" w:rsidTr="00F83969">
        <w:trPr>
          <w:trHeight w:val="377"/>
        </w:trPr>
        <w:tc>
          <w:tcPr>
            <w:tcW w:w="1232" w:type="pct"/>
            <w:vAlign w:val="center"/>
          </w:tcPr>
          <w:p w14:paraId="7C5144E1" w14:textId="77777777" w:rsidR="00F83969" w:rsidRPr="007B1496" w:rsidRDefault="00F83969" w:rsidP="00237D32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Office</w:t>
            </w:r>
            <w:r w:rsidRPr="007B149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phone</w:t>
            </w:r>
          </w:p>
        </w:tc>
        <w:tc>
          <w:tcPr>
            <w:tcW w:w="3768" w:type="pct"/>
            <w:vAlign w:val="center"/>
          </w:tcPr>
          <w:p w14:paraId="54CC6918" w14:textId="77777777" w:rsidR="00F83969" w:rsidRPr="007B1496" w:rsidRDefault="00F83969" w:rsidP="00237D32">
            <w:pPr>
              <w:spacing w:line="240" w:lineRule="auto"/>
              <w:rPr>
                <w:rFonts w:cs="Arial"/>
              </w:rPr>
            </w:pPr>
          </w:p>
        </w:tc>
      </w:tr>
      <w:tr w:rsidR="00F83969" w:rsidRPr="007B1496" w14:paraId="30B2BDA2" w14:textId="77777777" w:rsidTr="00F83969">
        <w:trPr>
          <w:trHeight w:val="352"/>
        </w:trPr>
        <w:tc>
          <w:tcPr>
            <w:tcW w:w="1232" w:type="pct"/>
            <w:vAlign w:val="center"/>
          </w:tcPr>
          <w:p w14:paraId="3564621F" w14:textId="77777777" w:rsidR="00F83969" w:rsidRPr="007B1496" w:rsidRDefault="00F83969" w:rsidP="00237D32">
            <w:pPr>
              <w:spacing w:line="240" w:lineRule="auto"/>
              <w:rPr>
                <w:rFonts w:cs="Arial"/>
                <w:b/>
              </w:rPr>
            </w:pPr>
            <w:r w:rsidRPr="007B1496">
              <w:rPr>
                <w:rFonts w:cs="Arial"/>
                <w:b/>
              </w:rPr>
              <w:t>Mobile</w:t>
            </w:r>
            <w:r>
              <w:rPr>
                <w:rFonts w:cs="Arial"/>
                <w:b/>
              </w:rPr>
              <w:t xml:space="preserve"> phone</w:t>
            </w:r>
          </w:p>
        </w:tc>
        <w:tc>
          <w:tcPr>
            <w:tcW w:w="3768" w:type="pct"/>
            <w:vAlign w:val="center"/>
          </w:tcPr>
          <w:p w14:paraId="6715217E" w14:textId="77777777" w:rsidR="00F83969" w:rsidRPr="007B1496" w:rsidRDefault="00F83969" w:rsidP="00237D32">
            <w:pPr>
              <w:spacing w:line="240" w:lineRule="auto"/>
              <w:rPr>
                <w:rFonts w:cs="Arial"/>
              </w:rPr>
            </w:pPr>
          </w:p>
        </w:tc>
      </w:tr>
      <w:tr w:rsidR="00F83969" w:rsidRPr="007B1496" w14:paraId="4C457C40" w14:textId="77777777" w:rsidTr="00F83969">
        <w:trPr>
          <w:trHeight w:val="401"/>
        </w:trPr>
        <w:tc>
          <w:tcPr>
            <w:tcW w:w="1232" w:type="pct"/>
            <w:vAlign w:val="center"/>
          </w:tcPr>
          <w:p w14:paraId="5421C80B" w14:textId="77777777" w:rsidR="00F83969" w:rsidRPr="007B1496" w:rsidRDefault="00F83969" w:rsidP="00237D32">
            <w:pPr>
              <w:spacing w:line="240" w:lineRule="auto"/>
              <w:rPr>
                <w:rFonts w:cs="Arial"/>
                <w:b/>
              </w:rPr>
            </w:pPr>
            <w:r w:rsidRPr="007B1496">
              <w:rPr>
                <w:rFonts w:cs="Arial"/>
                <w:b/>
              </w:rPr>
              <w:lastRenderedPageBreak/>
              <w:t>E-mail</w:t>
            </w:r>
          </w:p>
        </w:tc>
        <w:tc>
          <w:tcPr>
            <w:tcW w:w="3768" w:type="pct"/>
            <w:vAlign w:val="center"/>
          </w:tcPr>
          <w:p w14:paraId="2F041FD2" w14:textId="77777777" w:rsidR="00F83969" w:rsidRPr="007B1496" w:rsidRDefault="00F83969" w:rsidP="00237D32">
            <w:pPr>
              <w:spacing w:line="240" w:lineRule="auto"/>
              <w:rPr>
                <w:rFonts w:cs="Arial"/>
              </w:rPr>
            </w:pPr>
          </w:p>
        </w:tc>
      </w:tr>
      <w:tr w:rsidR="00F83969" w:rsidRPr="007B1496" w14:paraId="5F45E9ED" w14:textId="77777777" w:rsidTr="00F83969">
        <w:trPr>
          <w:trHeight w:val="401"/>
        </w:trPr>
        <w:tc>
          <w:tcPr>
            <w:tcW w:w="1232" w:type="pct"/>
            <w:vAlign w:val="center"/>
          </w:tcPr>
          <w:p w14:paraId="20BC8F99" w14:textId="77777777" w:rsidR="00F83969" w:rsidRPr="007B1496" w:rsidRDefault="00F83969" w:rsidP="00237D32">
            <w:pPr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3768" w:type="pct"/>
            <w:vAlign w:val="center"/>
          </w:tcPr>
          <w:p w14:paraId="7CDDAD15" w14:textId="77777777" w:rsidR="00F83969" w:rsidRPr="007B1496" w:rsidRDefault="00F83969" w:rsidP="00237D32">
            <w:pPr>
              <w:spacing w:line="240" w:lineRule="auto"/>
              <w:rPr>
                <w:rFonts w:cs="Arial"/>
              </w:rPr>
            </w:pPr>
          </w:p>
        </w:tc>
      </w:tr>
    </w:tbl>
    <w:p w14:paraId="1509EB56" w14:textId="6D2FA623" w:rsidR="007C4D9F" w:rsidRDefault="007C4D9F" w:rsidP="007C4D9F">
      <w:pPr>
        <w:pStyle w:val="Bodytext"/>
      </w:pPr>
    </w:p>
    <w:p w14:paraId="580579F6" w14:textId="6524A5E9" w:rsidR="00F83969" w:rsidRDefault="00F83969" w:rsidP="007C4D9F">
      <w:pPr>
        <w:pStyle w:val="Bodytext"/>
      </w:pPr>
    </w:p>
    <w:p w14:paraId="49FDC9CA" w14:textId="72EC13F1" w:rsidR="00F83969" w:rsidRDefault="00F83969" w:rsidP="00F83969">
      <w:pPr>
        <w:pStyle w:val="Heading1"/>
        <w:numPr>
          <w:ilvl w:val="0"/>
          <w:numId w:val="15"/>
        </w:numPr>
      </w:pPr>
      <w:r>
        <w:t>Information on applicant organisation and partners</w:t>
      </w:r>
    </w:p>
    <w:tbl>
      <w:tblPr>
        <w:tblStyle w:val="NWPBox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93A3B" w:rsidRPr="00826485" w14:paraId="768089B7" w14:textId="77777777" w:rsidTr="00593A3B">
        <w:tc>
          <w:tcPr>
            <w:tcW w:w="8828" w:type="dxa"/>
          </w:tcPr>
          <w:p w14:paraId="47828DA3" w14:textId="2546F3D8" w:rsidR="00593A3B" w:rsidRPr="00826485" w:rsidRDefault="00826485" w:rsidP="00593A3B">
            <w:pPr>
              <w:pStyle w:val="Bodytext"/>
              <w:rPr>
                <w:b/>
                <w:bCs/>
                <w:lang w:val="en-US"/>
              </w:rPr>
            </w:pPr>
            <w:r w:rsidRPr="00826485">
              <w:rPr>
                <w:b/>
                <w:bCs/>
                <w:lang w:val="en-US"/>
              </w:rPr>
              <w:t xml:space="preserve">Role of the organisations within the project – the proposal </w:t>
            </w:r>
            <w:r w:rsidRPr="00826485">
              <w:rPr>
                <w:b/>
                <w:bCs/>
                <w:u w:val="single"/>
                <w:lang w:val="en-US"/>
              </w:rPr>
              <w:t>must</w:t>
            </w:r>
            <w:r w:rsidRPr="00826485">
              <w:rPr>
                <w:b/>
                <w:bCs/>
                <w:lang w:val="en-US"/>
              </w:rPr>
              <w:t xml:space="preserve"> include a minimum of 2 Netherlands based organisations</w:t>
            </w:r>
          </w:p>
        </w:tc>
      </w:tr>
    </w:tbl>
    <w:p w14:paraId="65C5E9C7" w14:textId="651B683A" w:rsidR="00F83969" w:rsidRPr="0052096C" w:rsidRDefault="00F83969" w:rsidP="00593A3B">
      <w:pPr>
        <w:pStyle w:val="Bodytext"/>
        <w:rPr>
          <w:lang w:val="en-US"/>
        </w:rPr>
      </w:pPr>
    </w:p>
    <w:tbl>
      <w:tblPr>
        <w:tblW w:w="4927" w:type="pc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8699"/>
      </w:tblGrid>
      <w:tr w:rsidR="00243562" w:rsidRPr="00C33167" w14:paraId="25F41437" w14:textId="77777777" w:rsidTr="00237D32">
        <w:trPr>
          <w:trHeight w:val="3537"/>
        </w:trPr>
        <w:tc>
          <w:tcPr>
            <w:tcW w:w="5000" w:type="pct"/>
            <w:shd w:val="clear" w:color="auto" w:fill="FFFFFF" w:themeFill="background1"/>
          </w:tcPr>
          <w:p w14:paraId="41D8F20B" w14:textId="77777777" w:rsidR="00243562" w:rsidRPr="00724389" w:rsidRDefault="00243562" w:rsidP="00243562">
            <w:pPr>
              <w:pStyle w:val="Bodytext"/>
            </w:pPr>
            <w:r w:rsidRPr="00F13926">
              <w:t>Describe the role of the applicant organisation</w:t>
            </w:r>
            <w:r>
              <w:t>s</w:t>
            </w:r>
            <w:r w:rsidRPr="00F13926">
              <w:t xml:space="preserve"> in the project as well as all other involved parties (including as a minimum the name and type of organisation, brief description of the organisation, and its role within the proposed project)</w:t>
            </w:r>
            <w:r>
              <w:t xml:space="preserve"> </w:t>
            </w:r>
          </w:p>
          <w:p w14:paraId="3ACA5F59" w14:textId="77777777" w:rsidR="00243562" w:rsidRDefault="00243562" w:rsidP="00237D32">
            <w:pPr>
              <w:shd w:val="clear" w:color="auto" w:fill="FFFFFF" w:themeFill="background1"/>
              <w:spacing w:line="240" w:lineRule="auto"/>
              <w:rPr>
                <w:rFonts w:cs="Arial"/>
                <w:i/>
                <w:color w:val="00A9D6" w:themeColor="text2"/>
              </w:rPr>
            </w:pPr>
          </w:p>
          <w:p w14:paraId="00B89A86" w14:textId="77777777" w:rsidR="00243562" w:rsidRDefault="00243562" w:rsidP="00237D32">
            <w:pPr>
              <w:shd w:val="clear" w:color="auto" w:fill="FFFFFF" w:themeFill="background1"/>
              <w:spacing w:line="240" w:lineRule="auto"/>
              <w:rPr>
                <w:rFonts w:cs="Arial"/>
                <w:i/>
                <w:color w:val="00A9D6" w:themeColor="text2"/>
              </w:rPr>
            </w:pPr>
          </w:p>
          <w:p w14:paraId="450CBB34" w14:textId="77777777" w:rsidR="00243562" w:rsidRDefault="00243562" w:rsidP="00237D32">
            <w:pPr>
              <w:shd w:val="clear" w:color="auto" w:fill="FFFFFF" w:themeFill="background1"/>
              <w:spacing w:line="240" w:lineRule="auto"/>
              <w:rPr>
                <w:rFonts w:cs="Arial"/>
                <w:i/>
                <w:color w:val="00A9D6" w:themeColor="text2"/>
              </w:rPr>
            </w:pPr>
          </w:p>
          <w:p w14:paraId="1476A066" w14:textId="77777777" w:rsidR="00243562" w:rsidRPr="00C33167" w:rsidRDefault="00243562" w:rsidP="00237D32">
            <w:pPr>
              <w:shd w:val="clear" w:color="auto" w:fill="FFFFFF" w:themeFill="background1"/>
              <w:spacing w:line="240" w:lineRule="auto"/>
              <w:rPr>
                <w:rFonts w:cs="Arial"/>
                <w:b/>
                <w:lang w:val="en-US"/>
              </w:rPr>
            </w:pPr>
          </w:p>
        </w:tc>
      </w:tr>
    </w:tbl>
    <w:p w14:paraId="6B83FEF5" w14:textId="403D43C0" w:rsidR="00243562" w:rsidRDefault="00243562" w:rsidP="00593A3B">
      <w:pPr>
        <w:pStyle w:val="Bodytext"/>
      </w:pPr>
    </w:p>
    <w:p w14:paraId="095CEFD9" w14:textId="17446098" w:rsidR="00243562" w:rsidRDefault="00243562" w:rsidP="00593A3B">
      <w:pPr>
        <w:pStyle w:val="Bodytext"/>
      </w:pPr>
    </w:p>
    <w:p w14:paraId="353A59CC" w14:textId="1716CB69" w:rsidR="0038521B" w:rsidRDefault="0038521B" w:rsidP="0038521B">
      <w:pPr>
        <w:pStyle w:val="Heading1"/>
        <w:numPr>
          <w:ilvl w:val="0"/>
          <w:numId w:val="15"/>
        </w:numPr>
      </w:pPr>
      <w:r>
        <w:t>Project data/criteria to be met</w:t>
      </w:r>
    </w:p>
    <w:p w14:paraId="48492FEF" w14:textId="2919E75E" w:rsidR="0038521B" w:rsidRDefault="0038521B" w:rsidP="0038521B">
      <w:pPr>
        <w:pStyle w:val="Bodytext"/>
        <w:rPr>
          <w:b/>
          <w:bCs/>
        </w:rPr>
      </w:pPr>
      <w:r w:rsidRPr="0038521B">
        <w:rPr>
          <w:b/>
          <w:bCs/>
        </w:rPr>
        <w:t xml:space="preserve">Pls. note that the questions below include </w:t>
      </w:r>
      <w:r w:rsidRPr="0038521B">
        <w:rPr>
          <w:b/>
          <w:bCs/>
          <w:u w:val="single"/>
        </w:rPr>
        <w:t>important criteria</w:t>
      </w:r>
      <w:r w:rsidRPr="0038521B">
        <w:rPr>
          <w:b/>
          <w:bCs/>
        </w:rPr>
        <w:t xml:space="preserve"> which the proposals need to meet and upon which applicants will be assessed. Clear and detailed descriptions are therefore recommended.    </w:t>
      </w:r>
    </w:p>
    <w:p w14:paraId="61CDD46E" w14:textId="305B68E6" w:rsidR="005F2A6F" w:rsidRDefault="005F2A6F" w:rsidP="0038521B">
      <w:pPr>
        <w:pStyle w:val="Bodytext"/>
        <w:rPr>
          <w:b/>
          <w:bCs/>
        </w:rPr>
      </w:pPr>
    </w:p>
    <w:tbl>
      <w:tblPr>
        <w:tblW w:w="5000" w:type="pc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1E0" w:firstRow="1" w:lastRow="1" w:firstColumn="1" w:lastColumn="1" w:noHBand="0" w:noVBand="0"/>
      </w:tblPr>
      <w:tblGrid>
        <w:gridCol w:w="3067"/>
        <w:gridCol w:w="5761"/>
      </w:tblGrid>
      <w:tr w:rsidR="005F2A6F" w:rsidRPr="007B1496" w14:paraId="7C745A0F" w14:textId="77777777" w:rsidTr="0052096C">
        <w:trPr>
          <w:trHeight w:val="445"/>
        </w:trPr>
        <w:tc>
          <w:tcPr>
            <w:tcW w:w="1737" w:type="pct"/>
          </w:tcPr>
          <w:p w14:paraId="46D6EFF6" w14:textId="77777777" w:rsidR="005F2A6F" w:rsidRPr="001700A3" w:rsidRDefault="005F2A6F" w:rsidP="00237D32">
            <w:pPr>
              <w:spacing w:line="240" w:lineRule="auto"/>
              <w:rPr>
                <w:rFonts w:cs="Arial"/>
                <w:b/>
              </w:rPr>
            </w:pPr>
            <w:r w:rsidRPr="001700A3">
              <w:rPr>
                <w:rFonts w:cs="Arial"/>
                <w:b/>
              </w:rPr>
              <w:t>Project</w:t>
            </w:r>
            <w:r>
              <w:rPr>
                <w:rFonts w:cs="Arial"/>
                <w:b/>
              </w:rPr>
              <w:t xml:space="preserve"> title</w:t>
            </w:r>
            <w:r w:rsidRPr="001700A3">
              <w:rPr>
                <w:rFonts w:cs="Arial"/>
                <w:b/>
              </w:rPr>
              <w:t>:</w:t>
            </w:r>
          </w:p>
        </w:tc>
        <w:tc>
          <w:tcPr>
            <w:tcW w:w="3263" w:type="pct"/>
          </w:tcPr>
          <w:p w14:paraId="3EC09080" w14:textId="77777777" w:rsidR="005F2A6F" w:rsidRPr="007B1496" w:rsidRDefault="005F2A6F" w:rsidP="00237D32">
            <w:pPr>
              <w:spacing w:line="240" w:lineRule="auto"/>
              <w:rPr>
                <w:rFonts w:cs="Arial"/>
              </w:rPr>
            </w:pPr>
          </w:p>
        </w:tc>
      </w:tr>
      <w:tr w:rsidR="005F2A6F" w:rsidRPr="0085204A" w14:paraId="7C62FD95" w14:textId="77777777" w:rsidTr="0052096C">
        <w:trPr>
          <w:trHeight w:val="724"/>
        </w:trPr>
        <w:tc>
          <w:tcPr>
            <w:tcW w:w="1737" w:type="pct"/>
          </w:tcPr>
          <w:p w14:paraId="2C8FF49A" w14:textId="77777777" w:rsidR="005F2A6F" w:rsidRPr="001318A7" w:rsidRDefault="005F2A6F" w:rsidP="00576930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="Arial"/>
                <w:i/>
              </w:rPr>
            </w:pPr>
            <w:r w:rsidRPr="001318A7">
              <w:rPr>
                <w:rFonts w:cs="Arial"/>
                <w:i/>
              </w:rPr>
              <w:t>Project description summary:</w:t>
            </w:r>
          </w:p>
          <w:p w14:paraId="1812D16D" w14:textId="1C6F33F7" w:rsidR="005F2A6F" w:rsidRPr="001318A7" w:rsidRDefault="005F2A6F" w:rsidP="00576930">
            <w:pPr>
              <w:spacing w:line="240" w:lineRule="auto"/>
              <w:ind w:left="339"/>
              <w:rPr>
                <w:rFonts w:cs="Arial"/>
                <w:i/>
              </w:rPr>
            </w:pPr>
            <w:r w:rsidRPr="001318A7">
              <w:rPr>
                <w:rFonts w:cs="Arial"/>
                <w:i/>
              </w:rPr>
              <w:t xml:space="preserve">Describe in no more than 350 words what the project aims to address and achieve (background/context, objectives, local impact, potential follow-up) </w:t>
            </w:r>
          </w:p>
          <w:p w14:paraId="24F8F46D" w14:textId="77777777" w:rsidR="005F2A6F" w:rsidRPr="001318A7" w:rsidRDefault="005F2A6F" w:rsidP="00576930">
            <w:pPr>
              <w:pStyle w:val="ListParagraph"/>
              <w:spacing w:line="240" w:lineRule="auto"/>
              <w:ind w:left="339"/>
              <w:rPr>
                <w:rFonts w:cs="Arial"/>
                <w:i/>
              </w:rPr>
            </w:pPr>
          </w:p>
        </w:tc>
        <w:tc>
          <w:tcPr>
            <w:tcW w:w="3263" w:type="pct"/>
          </w:tcPr>
          <w:p w14:paraId="7DC5CB6A" w14:textId="77777777" w:rsidR="005F2A6F" w:rsidRPr="00567FE8" w:rsidRDefault="005F2A6F" w:rsidP="00237D32">
            <w:pPr>
              <w:pStyle w:val="ListParagraph"/>
              <w:spacing w:line="240" w:lineRule="auto"/>
              <w:ind w:left="339"/>
              <w:jc w:val="both"/>
              <w:rPr>
                <w:rFonts w:cs="Arial"/>
                <w:i/>
                <w:color w:val="00A9D6" w:themeColor="text2"/>
              </w:rPr>
            </w:pPr>
          </w:p>
          <w:p w14:paraId="2819AF33" w14:textId="77777777" w:rsidR="005F2A6F" w:rsidRPr="00567FE8" w:rsidRDefault="005F2A6F" w:rsidP="00237D32">
            <w:pPr>
              <w:pStyle w:val="ListParagraph"/>
              <w:spacing w:line="240" w:lineRule="auto"/>
              <w:ind w:left="339"/>
              <w:jc w:val="both"/>
              <w:rPr>
                <w:rFonts w:cs="Arial"/>
                <w:i/>
                <w:color w:val="00A9D6" w:themeColor="text2"/>
              </w:rPr>
            </w:pPr>
          </w:p>
        </w:tc>
      </w:tr>
      <w:tr w:rsidR="005F2A6F" w:rsidRPr="00567FE8" w14:paraId="7B7B0CB8" w14:textId="77777777" w:rsidTr="0052096C">
        <w:trPr>
          <w:trHeight w:val="724"/>
        </w:trPr>
        <w:tc>
          <w:tcPr>
            <w:tcW w:w="1737" w:type="pct"/>
          </w:tcPr>
          <w:p w14:paraId="7CA736F5" w14:textId="0F7B3938" w:rsidR="005F2A6F" w:rsidRPr="001318A7" w:rsidRDefault="005F2A6F" w:rsidP="00576930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="Arial"/>
                <w:i/>
              </w:rPr>
            </w:pPr>
            <w:r w:rsidRPr="001318A7">
              <w:rPr>
                <w:rFonts w:cs="Arial"/>
                <w:i/>
              </w:rPr>
              <w:t xml:space="preserve">Project sub-theme (there is no pre-selected list of sub-themes to which the business case </w:t>
            </w:r>
            <w:r w:rsidRPr="001318A7">
              <w:rPr>
                <w:rFonts w:cs="Arial"/>
                <w:i/>
              </w:rPr>
              <w:lastRenderedPageBreak/>
              <w:t>must comply – what is of importance is that there is a strong and clear link to the overall theme of water for food):</w:t>
            </w:r>
            <w:r w:rsidRPr="001318A7">
              <w:rPr>
                <w:rFonts w:cs="Arial"/>
                <w:i/>
              </w:rPr>
              <w:br/>
            </w:r>
          </w:p>
        </w:tc>
        <w:tc>
          <w:tcPr>
            <w:tcW w:w="3263" w:type="pct"/>
          </w:tcPr>
          <w:p w14:paraId="35F462B2" w14:textId="77777777" w:rsidR="005F2A6F" w:rsidRPr="00567FE8" w:rsidRDefault="005F2A6F" w:rsidP="00237D32">
            <w:pPr>
              <w:spacing w:line="240" w:lineRule="auto"/>
              <w:ind w:hanging="21"/>
              <w:jc w:val="both"/>
              <w:rPr>
                <w:rFonts w:cs="Arial"/>
                <w:i/>
                <w:color w:val="00A9D6" w:themeColor="text2"/>
              </w:rPr>
            </w:pPr>
          </w:p>
        </w:tc>
      </w:tr>
      <w:tr w:rsidR="005F2A6F" w:rsidRPr="00567FE8" w14:paraId="609FB054" w14:textId="77777777" w:rsidTr="0052096C">
        <w:trPr>
          <w:trHeight w:val="724"/>
        </w:trPr>
        <w:tc>
          <w:tcPr>
            <w:tcW w:w="1737" w:type="pct"/>
          </w:tcPr>
          <w:p w14:paraId="3AA3E8AE" w14:textId="012B6050" w:rsidR="005F2A6F" w:rsidRPr="001318A7" w:rsidRDefault="0025256E" w:rsidP="00576930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Pls. describe the p</w:t>
            </w:r>
            <w:r w:rsidR="005F2A6F" w:rsidRPr="001318A7">
              <w:rPr>
                <w:rFonts w:cs="Arial"/>
                <w:i/>
              </w:rPr>
              <w:t>roject location (city/region</w:t>
            </w:r>
            <w:r>
              <w:rPr>
                <w:rFonts w:cs="Arial"/>
                <w:i/>
              </w:rPr>
              <w:t xml:space="preserve"> +</w:t>
            </w:r>
            <w:r w:rsidR="005F2A6F" w:rsidRPr="001318A7">
              <w:rPr>
                <w:rFonts w:cs="Arial"/>
                <w:i/>
              </w:rPr>
              <w:t xml:space="preserve"> country)</w:t>
            </w:r>
            <w:r w:rsidR="00900246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as well as</w:t>
            </w:r>
            <w:r w:rsidR="00900246">
              <w:rPr>
                <w:rFonts w:cs="Arial"/>
                <w:i/>
              </w:rPr>
              <w:t xml:space="preserve"> rational for choice (</w:t>
            </w:r>
            <w:proofErr w:type="gramStart"/>
            <w:r w:rsidR="00D0092A">
              <w:rPr>
                <w:rFonts w:cs="Arial"/>
                <w:i/>
              </w:rPr>
              <w:t>e.g.</w:t>
            </w:r>
            <w:proofErr w:type="gramEnd"/>
            <w:r w:rsidR="00D0092A">
              <w:rPr>
                <w:rFonts w:cs="Arial"/>
                <w:i/>
              </w:rPr>
              <w:t xml:space="preserve"> </w:t>
            </w:r>
            <w:r w:rsidR="00D01459">
              <w:rPr>
                <w:rFonts w:cs="Arial"/>
                <w:i/>
              </w:rPr>
              <w:t>length of</w:t>
            </w:r>
            <w:r w:rsidR="009B692E">
              <w:rPr>
                <w:rFonts w:cs="Arial"/>
                <w:i/>
              </w:rPr>
              <w:t xml:space="preserve"> </w:t>
            </w:r>
            <w:r w:rsidR="007A0533">
              <w:rPr>
                <w:rFonts w:cs="Arial"/>
                <w:i/>
              </w:rPr>
              <w:t xml:space="preserve">local </w:t>
            </w:r>
            <w:r w:rsidR="00D01459">
              <w:rPr>
                <w:rFonts w:cs="Arial"/>
                <w:i/>
              </w:rPr>
              <w:t>presence/</w:t>
            </w:r>
            <w:r w:rsidR="007A0533">
              <w:rPr>
                <w:rFonts w:cs="Arial"/>
                <w:i/>
              </w:rPr>
              <w:t>experience</w:t>
            </w:r>
            <w:r w:rsidR="009B692E">
              <w:rPr>
                <w:rFonts w:cs="Arial"/>
                <w:i/>
              </w:rPr>
              <w:t xml:space="preserve">; existing bilateral relations; support </w:t>
            </w:r>
            <w:r w:rsidR="00D0092A">
              <w:rPr>
                <w:rFonts w:cs="Arial"/>
                <w:i/>
              </w:rPr>
              <w:t>relationships)</w:t>
            </w:r>
            <w:r w:rsidR="00D01459">
              <w:rPr>
                <w:rFonts w:cs="Arial"/>
                <w:i/>
              </w:rPr>
              <w:t>. Pls. elaborate.</w:t>
            </w:r>
            <w:r w:rsidR="005F2A6F" w:rsidRPr="001318A7">
              <w:rPr>
                <w:rFonts w:cs="Arial"/>
                <w:i/>
              </w:rPr>
              <w:t xml:space="preserve"> </w:t>
            </w:r>
          </w:p>
        </w:tc>
        <w:tc>
          <w:tcPr>
            <w:tcW w:w="3263" w:type="pct"/>
          </w:tcPr>
          <w:p w14:paraId="3D221C2D" w14:textId="77777777" w:rsidR="005F2A6F" w:rsidRPr="00567FE8" w:rsidRDefault="005F2A6F" w:rsidP="00237D32">
            <w:pPr>
              <w:spacing w:line="240" w:lineRule="auto"/>
              <w:ind w:hanging="21"/>
              <w:jc w:val="both"/>
              <w:rPr>
                <w:rFonts w:cs="Arial"/>
                <w:i/>
                <w:color w:val="00A9D6" w:themeColor="text2"/>
              </w:rPr>
            </w:pPr>
          </w:p>
        </w:tc>
      </w:tr>
      <w:tr w:rsidR="0045633D" w:rsidRPr="007B1496" w14:paraId="172F617C" w14:textId="77777777" w:rsidTr="00B0111C">
        <w:trPr>
          <w:trHeight w:val="724"/>
        </w:trPr>
        <w:tc>
          <w:tcPr>
            <w:tcW w:w="1737" w:type="pct"/>
          </w:tcPr>
          <w:p w14:paraId="7F0047F4" w14:textId="77777777" w:rsidR="0045633D" w:rsidRPr="0052096C" w:rsidRDefault="0045633D" w:rsidP="00B0111C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="Arial"/>
                <w:i/>
              </w:rPr>
            </w:pPr>
            <w:r w:rsidRPr="0052096C">
              <w:rPr>
                <w:rFonts w:cs="Arial"/>
                <w:i/>
              </w:rPr>
              <w:t xml:space="preserve">Pls. describe the current corona situation in the target country – does this situation allow your project to be effectively </w:t>
            </w:r>
            <w:proofErr w:type="gramStart"/>
            <w:r w:rsidRPr="0052096C">
              <w:rPr>
                <w:rFonts w:cs="Arial"/>
                <w:i/>
              </w:rPr>
              <w:t>executed?:</w:t>
            </w:r>
            <w:proofErr w:type="gramEnd"/>
          </w:p>
          <w:p w14:paraId="48D557B9" w14:textId="77777777" w:rsidR="0045633D" w:rsidRPr="00243135" w:rsidRDefault="0045633D" w:rsidP="00B0111C">
            <w:pPr>
              <w:spacing w:line="240" w:lineRule="auto"/>
              <w:ind w:left="1329" w:hanging="1350"/>
              <w:rPr>
                <w:rFonts w:cs="Arial"/>
                <w:i/>
                <w:color w:val="00A9D6" w:themeColor="text2"/>
              </w:rPr>
            </w:pPr>
          </w:p>
        </w:tc>
        <w:tc>
          <w:tcPr>
            <w:tcW w:w="3263" w:type="pct"/>
          </w:tcPr>
          <w:p w14:paraId="3B932641" w14:textId="77777777" w:rsidR="0045633D" w:rsidRPr="00243135" w:rsidRDefault="0045633D" w:rsidP="00B0111C">
            <w:pPr>
              <w:spacing w:line="240" w:lineRule="auto"/>
              <w:ind w:left="-24" w:firstLine="3"/>
              <w:rPr>
                <w:rFonts w:cs="Arial"/>
                <w:i/>
              </w:rPr>
            </w:pPr>
          </w:p>
        </w:tc>
      </w:tr>
      <w:tr w:rsidR="0045633D" w:rsidRPr="009E7EE5" w14:paraId="2F494801" w14:textId="77777777" w:rsidTr="0052096C">
        <w:trPr>
          <w:trHeight w:val="724"/>
        </w:trPr>
        <w:tc>
          <w:tcPr>
            <w:tcW w:w="1737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C33D91B" w14:textId="204E6737" w:rsidR="0045633D" w:rsidRPr="001318A7" w:rsidRDefault="0045633D" w:rsidP="00576930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="Arial"/>
                <w:i/>
              </w:rPr>
            </w:pPr>
            <w:r w:rsidRPr="001318A7">
              <w:rPr>
                <w:rFonts w:cs="Arial"/>
                <w:i/>
              </w:rPr>
              <w:t>Pls. describe how the proposed project contributes to improving food security in the target country*:</w:t>
            </w:r>
            <w:r>
              <w:rPr>
                <w:rFonts w:cs="Arial"/>
                <w:i/>
              </w:rPr>
              <w:br/>
            </w:r>
          </w:p>
        </w:tc>
        <w:tc>
          <w:tcPr>
            <w:tcW w:w="326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C1C933C" w14:textId="77777777" w:rsidR="0045633D" w:rsidRPr="009E7EE5" w:rsidRDefault="0045633D" w:rsidP="00237D32">
            <w:pPr>
              <w:spacing w:line="240" w:lineRule="auto"/>
              <w:ind w:hanging="21"/>
              <w:jc w:val="both"/>
              <w:rPr>
                <w:rFonts w:cs="Arial"/>
                <w:i/>
                <w:color w:val="00A9D6" w:themeColor="text2"/>
              </w:rPr>
            </w:pPr>
          </w:p>
        </w:tc>
      </w:tr>
      <w:tr w:rsidR="0045633D" w:rsidRPr="009E7EE5" w14:paraId="5C26F621" w14:textId="77777777" w:rsidTr="0052096C">
        <w:trPr>
          <w:trHeight w:val="724"/>
        </w:trPr>
        <w:tc>
          <w:tcPr>
            <w:tcW w:w="1737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95C14B9" w14:textId="27DFF1BE" w:rsidR="0045633D" w:rsidRPr="001318A7" w:rsidRDefault="0045633D" w:rsidP="00576930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="Arial"/>
                <w:i/>
              </w:rPr>
            </w:pPr>
            <w:r w:rsidRPr="001318A7">
              <w:rPr>
                <w:rFonts w:cs="Arial"/>
                <w:i/>
              </w:rPr>
              <w:t xml:space="preserve">Pls. describe the specific water contribution to your proposed project (this should include a water-related innovation or technology from the </w:t>
            </w:r>
            <w:proofErr w:type="gramStart"/>
            <w:r w:rsidRPr="001318A7">
              <w:rPr>
                <w:rFonts w:cs="Arial"/>
                <w:i/>
              </w:rPr>
              <w:t>Netherlands)*</w:t>
            </w:r>
            <w:proofErr w:type="gramEnd"/>
            <w:r w:rsidRPr="001318A7">
              <w:rPr>
                <w:rFonts w:cs="Arial"/>
                <w:i/>
              </w:rPr>
              <w:t>:</w:t>
            </w:r>
            <w:r>
              <w:rPr>
                <w:rFonts w:cs="Arial"/>
                <w:i/>
              </w:rPr>
              <w:br/>
            </w:r>
          </w:p>
        </w:tc>
        <w:tc>
          <w:tcPr>
            <w:tcW w:w="326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C93C630" w14:textId="77777777" w:rsidR="0045633D" w:rsidRPr="009E7EE5" w:rsidRDefault="0045633D" w:rsidP="00237D32">
            <w:pPr>
              <w:spacing w:line="240" w:lineRule="auto"/>
              <w:ind w:hanging="21"/>
              <w:jc w:val="both"/>
              <w:rPr>
                <w:rFonts w:cs="Arial"/>
                <w:i/>
                <w:color w:val="00A9D6" w:themeColor="text2"/>
              </w:rPr>
            </w:pPr>
          </w:p>
        </w:tc>
      </w:tr>
      <w:tr w:rsidR="0045633D" w:rsidRPr="009E7EE5" w14:paraId="686E0D2A" w14:textId="77777777" w:rsidTr="0052096C">
        <w:trPr>
          <w:trHeight w:val="724"/>
        </w:trPr>
        <w:tc>
          <w:tcPr>
            <w:tcW w:w="1737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DE35136" w14:textId="2F784B8D" w:rsidR="0045633D" w:rsidRPr="001318A7" w:rsidRDefault="0045633D" w:rsidP="0052096C">
            <w:pPr>
              <w:pStyle w:val="ListParagraph"/>
              <w:numPr>
                <w:ilvl w:val="0"/>
                <w:numId w:val="18"/>
              </w:numPr>
            </w:pPr>
            <w:r w:rsidRPr="0052096C">
              <w:rPr>
                <w:rFonts w:cs="Arial"/>
                <w:i/>
              </w:rPr>
              <w:t xml:space="preserve">Pls. describe who the local beneficiary of the project is and the expected impact </w:t>
            </w:r>
            <w:proofErr w:type="gramStart"/>
            <w:r w:rsidRPr="0052096C">
              <w:rPr>
                <w:rFonts w:cs="Arial"/>
                <w:i/>
              </w:rPr>
              <w:t>as a result of</w:t>
            </w:r>
            <w:proofErr w:type="gramEnd"/>
            <w:r w:rsidRPr="0052096C">
              <w:rPr>
                <w:rFonts w:cs="Arial"/>
                <w:i/>
              </w:rPr>
              <w:t xml:space="preserve"> the proposed intervention*: </w:t>
            </w:r>
            <w:r w:rsidRPr="0052096C">
              <w:rPr>
                <w:rFonts w:cs="Arial"/>
                <w:i/>
              </w:rPr>
              <w:br/>
            </w:r>
          </w:p>
        </w:tc>
        <w:tc>
          <w:tcPr>
            <w:tcW w:w="326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4AF6978" w14:textId="77777777" w:rsidR="0045633D" w:rsidRPr="009E7EE5" w:rsidRDefault="0045633D" w:rsidP="00237D32">
            <w:pPr>
              <w:spacing w:line="240" w:lineRule="auto"/>
              <w:ind w:hanging="21"/>
              <w:jc w:val="both"/>
              <w:rPr>
                <w:rFonts w:cs="Arial"/>
                <w:i/>
                <w:color w:val="00A9D6" w:themeColor="text2"/>
              </w:rPr>
            </w:pPr>
          </w:p>
        </w:tc>
      </w:tr>
      <w:tr w:rsidR="0045633D" w:rsidRPr="00567FE8" w14:paraId="0852BE92" w14:textId="77777777" w:rsidTr="0052096C">
        <w:trPr>
          <w:trHeight w:val="724"/>
        </w:trPr>
        <w:tc>
          <w:tcPr>
            <w:tcW w:w="1737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4E63783" w14:textId="77777777" w:rsidR="0045633D" w:rsidRPr="001318A7" w:rsidRDefault="0045633D" w:rsidP="00576930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="Arial"/>
                <w:i/>
              </w:rPr>
            </w:pPr>
            <w:r w:rsidRPr="001318A7">
              <w:rPr>
                <w:rFonts w:cs="Arial"/>
                <w:i/>
              </w:rPr>
              <w:t xml:space="preserve">Pls. describe the scalability potential of your project*:  </w:t>
            </w:r>
          </w:p>
          <w:p w14:paraId="3AA689B1" w14:textId="77777777" w:rsidR="0045633D" w:rsidRPr="001318A7" w:rsidRDefault="0045633D" w:rsidP="00576930">
            <w:pPr>
              <w:spacing w:line="240" w:lineRule="auto"/>
              <w:ind w:hanging="21"/>
              <w:rPr>
                <w:rFonts w:cs="Arial"/>
                <w:i/>
              </w:rPr>
            </w:pPr>
          </w:p>
        </w:tc>
        <w:tc>
          <w:tcPr>
            <w:tcW w:w="326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1FD2A76" w14:textId="77777777" w:rsidR="0045633D" w:rsidRPr="00567FE8" w:rsidRDefault="0045633D" w:rsidP="00237D32">
            <w:pPr>
              <w:spacing w:line="240" w:lineRule="auto"/>
              <w:ind w:hanging="21"/>
              <w:jc w:val="both"/>
              <w:rPr>
                <w:rFonts w:cs="Arial"/>
                <w:i/>
                <w:color w:val="00A9D6" w:themeColor="text2"/>
              </w:rPr>
            </w:pPr>
          </w:p>
        </w:tc>
      </w:tr>
      <w:tr w:rsidR="0045633D" w:rsidRPr="00567FE8" w14:paraId="32D255D7" w14:textId="77777777" w:rsidTr="0052096C">
        <w:trPr>
          <w:trHeight w:val="724"/>
        </w:trPr>
        <w:tc>
          <w:tcPr>
            <w:tcW w:w="1737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515ACAD" w14:textId="77777777" w:rsidR="0045633D" w:rsidRPr="001318A7" w:rsidRDefault="0045633D" w:rsidP="00576930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="Arial"/>
                <w:i/>
              </w:rPr>
            </w:pPr>
            <w:r w:rsidRPr="001318A7">
              <w:rPr>
                <w:rFonts w:cs="Arial"/>
                <w:i/>
              </w:rPr>
              <w:t xml:space="preserve">Pls. describe which financing options (for scalability) you have explored, with whom, and any agreements you have made*: </w:t>
            </w:r>
          </w:p>
          <w:p w14:paraId="7BF953B2" w14:textId="77777777" w:rsidR="0045633D" w:rsidRPr="001318A7" w:rsidRDefault="0045633D" w:rsidP="00576930">
            <w:pPr>
              <w:spacing w:line="240" w:lineRule="auto"/>
              <w:ind w:hanging="21"/>
              <w:rPr>
                <w:rFonts w:cs="Arial"/>
                <w:i/>
              </w:rPr>
            </w:pPr>
          </w:p>
        </w:tc>
        <w:tc>
          <w:tcPr>
            <w:tcW w:w="326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70CD84A" w14:textId="77777777" w:rsidR="0045633D" w:rsidRPr="00567FE8" w:rsidRDefault="0045633D" w:rsidP="00237D32">
            <w:pPr>
              <w:spacing w:line="240" w:lineRule="auto"/>
              <w:ind w:hanging="21"/>
              <w:jc w:val="both"/>
              <w:rPr>
                <w:rFonts w:cs="Arial"/>
                <w:i/>
                <w:color w:val="00A9D6" w:themeColor="text2"/>
              </w:rPr>
            </w:pPr>
          </w:p>
        </w:tc>
      </w:tr>
      <w:tr w:rsidR="0045633D" w:rsidRPr="00567FE8" w14:paraId="78E1717F" w14:textId="77777777" w:rsidTr="0052096C">
        <w:trPr>
          <w:trHeight w:val="724"/>
        </w:trPr>
        <w:tc>
          <w:tcPr>
            <w:tcW w:w="1737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BCC1F3A" w14:textId="77777777" w:rsidR="0045633D" w:rsidRPr="001318A7" w:rsidRDefault="0045633D" w:rsidP="00576930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="Arial"/>
                <w:i/>
              </w:rPr>
            </w:pPr>
            <w:r w:rsidRPr="001318A7">
              <w:rPr>
                <w:rFonts w:cs="Arial"/>
                <w:i/>
              </w:rPr>
              <w:t xml:space="preserve">Pls. provide a timeline of your project including key milestones: </w:t>
            </w:r>
          </w:p>
          <w:p w14:paraId="63B7272D" w14:textId="77777777" w:rsidR="0045633D" w:rsidRPr="001318A7" w:rsidRDefault="0045633D" w:rsidP="0052096C">
            <w:pPr>
              <w:pStyle w:val="ListParagraph"/>
              <w:spacing w:line="240" w:lineRule="auto"/>
              <w:ind w:left="339"/>
              <w:rPr>
                <w:rFonts w:cs="Arial"/>
                <w:i/>
              </w:rPr>
            </w:pPr>
          </w:p>
        </w:tc>
        <w:tc>
          <w:tcPr>
            <w:tcW w:w="326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466DAB8" w14:textId="77777777" w:rsidR="0045633D" w:rsidRPr="00567FE8" w:rsidRDefault="0045633D" w:rsidP="00237D32">
            <w:pPr>
              <w:spacing w:line="240" w:lineRule="auto"/>
              <w:ind w:hanging="21"/>
              <w:jc w:val="both"/>
              <w:rPr>
                <w:rFonts w:cs="Arial"/>
                <w:i/>
                <w:color w:val="00A9D6" w:themeColor="text2"/>
              </w:rPr>
            </w:pPr>
          </w:p>
        </w:tc>
      </w:tr>
    </w:tbl>
    <w:p w14:paraId="3DD41520" w14:textId="77777777" w:rsidR="005F2A6F" w:rsidRPr="0038521B" w:rsidRDefault="005F2A6F" w:rsidP="0038521B">
      <w:pPr>
        <w:pStyle w:val="Bodytext"/>
        <w:rPr>
          <w:b/>
          <w:bCs/>
        </w:rPr>
      </w:pPr>
    </w:p>
    <w:p w14:paraId="60863344" w14:textId="350E1FAF" w:rsidR="0038521B" w:rsidRDefault="00576930" w:rsidP="00576930">
      <w:pPr>
        <w:pStyle w:val="Bodytext"/>
      </w:pPr>
      <w:r w:rsidRPr="00576930">
        <w:t xml:space="preserve">* </w:t>
      </w:r>
      <w:r w:rsidRPr="00576930">
        <w:rPr>
          <w:b/>
          <w:bCs/>
        </w:rPr>
        <w:t>Important to note</w:t>
      </w:r>
      <w:r w:rsidRPr="00576930">
        <w:t>: above-named criteria 5-9 will carry the highest weighting during the evaluation of proposals</w:t>
      </w:r>
    </w:p>
    <w:p w14:paraId="79E253F0" w14:textId="7ABB1672" w:rsidR="000457CE" w:rsidRDefault="000457CE" w:rsidP="00576930">
      <w:pPr>
        <w:pStyle w:val="Bodytext"/>
      </w:pPr>
    </w:p>
    <w:p w14:paraId="765901C8" w14:textId="2037E60A" w:rsidR="000457CE" w:rsidRDefault="000457CE" w:rsidP="000457CE">
      <w:pPr>
        <w:pStyle w:val="Heading1"/>
        <w:numPr>
          <w:ilvl w:val="0"/>
          <w:numId w:val="15"/>
        </w:numPr>
      </w:pPr>
      <w:r>
        <w:t>Motivation and spin-off</w:t>
      </w:r>
    </w:p>
    <w:tbl>
      <w:tblPr>
        <w:tblW w:w="4864" w:type="pc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8588"/>
      </w:tblGrid>
      <w:tr w:rsidR="00B75616" w:rsidRPr="007B1496" w14:paraId="340E5460" w14:textId="77777777" w:rsidTr="00B75616">
        <w:trPr>
          <w:trHeight w:val="377"/>
        </w:trPr>
        <w:tc>
          <w:tcPr>
            <w:tcW w:w="5000" w:type="pct"/>
            <w:shd w:val="clear" w:color="auto" w:fill="auto"/>
            <w:vAlign w:val="center"/>
          </w:tcPr>
          <w:p w14:paraId="353B03D2" w14:textId="77777777" w:rsidR="00B75616" w:rsidRPr="000C2D44" w:rsidRDefault="00B75616" w:rsidP="00237D32">
            <w:pPr>
              <w:spacing w:line="240" w:lineRule="auto"/>
              <w:rPr>
                <w:rFonts w:cs="Arial"/>
                <w:b/>
              </w:rPr>
            </w:pPr>
            <w:r w:rsidRPr="000C2D44">
              <w:rPr>
                <w:rFonts w:cs="Arial"/>
                <w:b/>
              </w:rPr>
              <w:t>Motivation and spin-off for the organisation</w:t>
            </w:r>
          </w:p>
        </w:tc>
      </w:tr>
      <w:tr w:rsidR="00B75616" w:rsidRPr="00E21AF9" w14:paraId="02C3142F" w14:textId="77777777" w:rsidTr="00237D32">
        <w:trPr>
          <w:trHeight w:val="1132"/>
        </w:trPr>
        <w:tc>
          <w:tcPr>
            <w:tcW w:w="5000" w:type="pct"/>
          </w:tcPr>
          <w:p w14:paraId="24C7AC7C" w14:textId="77777777" w:rsidR="00B75616" w:rsidRPr="00E21AF9" w:rsidRDefault="00B75616" w:rsidP="00237D32">
            <w:pPr>
              <w:shd w:val="clear" w:color="auto" w:fill="FFFFFF" w:themeFill="background1"/>
              <w:spacing w:line="240" w:lineRule="auto"/>
              <w:rPr>
                <w:rFonts w:cs="Arial"/>
                <w:i/>
              </w:rPr>
            </w:pPr>
            <w:r w:rsidRPr="00E21AF9">
              <w:rPr>
                <w:rFonts w:cs="Arial"/>
                <w:i/>
              </w:rPr>
              <w:t>Describe your organisation’s motivation to apply for the Water for Food Programme. Use the following question as guideline: What is the added value of the Water for Food Programme to your activities in the target country? Also describe your long-term vision of the relationship between the project and your organisation</w:t>
            </w:r>
            <w:r>
              <w:rPr>
                <w:rFonts w:cs="Arial"/>
                <w:i/>
              </w:rPr>
              <w:t xml:space="preserve">, </w:t>
            </w:r>
            <w:r w:rsidRPr="00F13926">
              <w:rPr>
                <w:rFonts w:cs="Arial"/>
                <w:i/>
              </w:rPr>
              <w:t>in addition to the efforts your organisation will make to realise this vision.</w:t>
            </w:r>
            <w:r w:rsidRPr="00E21AF9">
              <w:rPr>
                <w:rFonts w:cs="Arial"/>
                <w:i/>
              </w:rPr>
              <w:t xml:space="preserve"> </w:t>
            </w:r>
          </w:p>
          <w:p w14:paraId="1B30E113" w14:textId="77777777" w:rsidR="00B75616" w:rsidRPr="00E21AF9" w:rsidRDefault="00B75616" w:rsidP="00237D32">
            <w:pPr>
              <w:shd w:val="clear" w:color="auto" w:fill="FFFFFF" w:themeFill="background1"/>
              <w:spacing w:line="240" w:lineRule="auto"/>
              <w:rPr>
                <w:rFonts w:cs="Arial"/>
              </w:rPr>
            </w:pPr>
          </w:p>
          <w:p w14:paraId="3D374914" w14:textId="77777777" w:rsidR="00B75616" w:rsidRPr="00E21AF9" w:rsidRDefault="00B75616" w:rsidP="00237D32">
            <w:pPr>
              <w:shd w:val="clear" w:color="auto" w:fill="FFFFFF" w:themeFill="background1"/>
              <w:spacing w:line="240" w:lineRule="auto"/>
              <w:rPr>
                <w:rFonts w:cs="Arial"/>
              </w:rPr>
            </w:pPr>
          </w:p>
          <w:p w14:paraId="0CFB606E" w14:textId="77777777" w:rsidR="00B75616" w:rsidRPr="00E21AF9" w:rsidRDefault="00B75616" w:rsidP="00237D32">
            <w:pPr>
              <w:shd w:val="clear" w:color="auto" w:fill="FFFFFF" w:themeFill="background1"/>
              <w:spacing w:line="240" w:lineRule="auto"/>
              <w:rPr>
                <w:rFonts w:cs="Arial"/>
              </w:rPr>
            </w:pPr>
          </w:p>
          <w:p w14:paraId="22AF1F79" w14:textId="77777777" w:rsidR="00B75616" w:rsidRPr="00E21AF9" w:rsidRDefault="00B75616" w:rsidP="00237D32">
            <w:pPr>
              <w:shd w:val="clear" w:color="auto" w:fill="FFFFFF" w:themeFill="background1"/>
              <w:spacing w:line="240" w:lineRule="auto"/>
              <w:rPr>
                <w:rFonts w:cs="Arial"/>
              </w:rPr>
            </w:pPr>
          </w:p>
          <w:p w14:paraId="335731AF" w14:textId="77777777" w:rsidR="00B75616" w:rsidRPr="00E21AF9" w:rsidRDefault="00B75616" w:rsidP="00237D32">
            <w:pPr>
              <w:shd w:val="clear" w:color="auto" w:fill="FFFFFF" w:themeFill="background1"/>
              <w:spacing w:line="240" w:lineRule="auto"/>
              <w:rPr>
                <w:rFonts w:cs="Arial"/>
              </w:rPr>
            </w:pPr>
          </w:p>
          <w:p w14:paraId="3319E06A" w14:textId="77777777" w:rsidR="00B75616" w:rsidRPr="00E21AF9" w:rsidRDefault="00B75616" w:rsidP="00237D32">
            <w:pPr>
              <w:shd w:val="clear" w:color="auto" w:fill="FFFFFF" w:themeFill="background1"/>
              <w:spacing w:line="240" w:lineRule="auto"/>
              <w:rPr>
                <w:rFonts w:cs="Arial"/>
              </w:rPr>
            </w:pPr>
          </w:p>
        </w:tc>
      </w:tr>
    </w:tbl>
    <w:p w14:paraId="1B80BF63" w14:textId="6B556B6C" w:rsidR="00B75616" w:rsidRDefault="00B75616" w:rsidP="00B75616">
      <w:pPr>
        <w:pStyle w:val="Bodytext"/>
      </w:pPr>
    </w:p>
    <w:p w14:paraId="4706FE8D" w14:textId="7A1FC045" w:rsidR="00B75616" w:rsidRDefault="00B75616" w:rsidP="00B75616">
      <w:pPr>
        <w:pStyle w:val="Heading1"/>
        <w:numPr>
          <w:ilvl w:val="0"/>
          <w:numId w:val="15"/>
        </w:numPr>
      </w:pPr>
      <w:r>
        <w:t>Budget</w:t>
      </w:r>
    </w:p>
    <w:p w14:paraId="3ED7C133" w14:textId="62E638B8" w:rsidR="00B75616" w:rsidRDefault="00B75616" w:rsidP="00B75616">
      <w:pPr>
        <w:pStyle w:val="Bodytext"/>
      </w:pPr>
      <w:r w:rsidRPr="00B75616">
        <w:t xml:space="preserve">Enclose a specification of the costs </w:t>
      </w:r>
      <w:r w:rsidR="00AE2F93">
        <w:t xml:space="preserve">using </w:t>
      </w:r>
      <w:r w:rsidRPr="00B75616">
        <w:t>the budget</w:t>
      </w:r>
      <w:r w:rsidR="00A96DE1">
        <w:t xml:space="preserve"> template</w:t>
      </w:r>
      <w:r w:rsidRPr="00B75616">
        <w:t xml:space="preserve"> </w:t>
      </w:r>
      <w:r w:rsidR="00AE2F93">
        <w:t xml:space="preserve">provided </w:t>
      </w:r>
      <w:r w:rsidRPr="00B75616">
        <w:t xml:space="preserve">(see </w:t>
      </w:r>
      <w:r w:rsidR="00562B90">
        <w:t xml:space="preserve">excel </w:t>
      </w:r>
      <w:r w:rsidR="005503BC">
        <w:t>attachment</w:t>
      </w:r>
      <w:r w:rsidRPr="00B75616">
        <w:t xml:space="preserve">). </w:t>
      </w:r>
      <w:r w:rsidR="008722CC">
        <w:t xml:space="preserve">Budget items </w:t>
      </w:r>
      <w:r w:rsidR="00F0479B">
        <w:t xml:space="preserve">(in particular </w:t>
      </w:r>
      <w:r w:rsidR="00CC57AC">
        <w:t>staff</w:t>
      </w:r>
      <w:r w:rsidR="00F0479B">
        <w:t xml:space="preserve"> costs) </w:t>
      </w:r>
      <w:r w:rsidR="008722CC">
        <w:t>must be in line with market</w:t>
      </w:r>
      <w:r w:rsidR="00F0479B">
        <w:t xml:space="preserve"> rates</w:t>
      </w:r>
      <w:r w:rsidR="008722CC">
        <w:t xml:space="preserve">. </w:t>
      </w:r>
      <w:r w:rsidRPr="00B75616">
        <w:t xml:space="preserve">The </w:t>
      </w:r>
      <w:r w:rsidR="00CC57AC">
        <w:t xml:space="preserve">total </w:t>
      </w:r>
      <w:r w:rsidRPr="00B75616">
        <w:t>project costs must not exceed EUR40,000 (including VAT) and the applicant organisations must contribute an additional 50% of the project costs to the project (this may be an in-kind contribution) which must be reflected in the proposed budget.</w:t>
      </w:r>
      <w:r w:rsidR="005F75B6">
        <w:t xml:space="preserve"> A</w:t>
      </w:r>
      <w:r w:rsidR="00B73AA6">
        <w:t xml:space="preserve">pplicant organisations </w:t>
      </w:r>
      <w:r w:rsidR="00AB7C4D">
        <w:t>may</w:t>
      </w:r>
      <w:r w:rsidR="00B73AA6">
        <w:t xml:space="preserve"> adapt the budget template</w:t>
      </w:r>
      <w:r w:rsidR="00AB7C4D">
        <w:t xml:space="preserve"> where necessary</w:t>
      </w:r>
      <w:r w:rsidR="00C96266">
        <w:t xml:space="preserve"> </w:t>
      </w:r>
      <w:r w:rsidR="00AB7C4D">
        <w:t xml:space="preserve">to provide more detail </w:t>
      </w:r>
      <w:r w:rsidR="00C96266">
        <w:t>of line items.</w:t>
      </w:r>
      <w:r w:rsidR="00B73AA6">
        <w:t xml:space="preserve"> </w:t>
      </w:r>
      <w:r w:rsidRPr="00B75616">
        <w:t xml:space="preserve">After the first report for year-end justification, a quarterly justification of costs </w:t>
      </w:r>
      <w:r w:rsidR="00511449">
        <w:t xml:space="preserve">must be submitted. </w:t>
      </w:r>
    </w:p>
    <w:p w14:paraId="4C29B090" w14:textId="76676A10" w:rsidR="00B75616" w:rsidRDefault="00B75616" w:rsidP="00B75616">
      <w:pPr>
        <w:pStyle w:val="Bodytext"/>
      </w:pPr>
    </w:p>
    <w:p w14:paraId="785CDB46" w14:textId="4BCE6832" w:rsidR="00B75616" w:rsidRDefault="00B75616" w:rsidP="00B75616">
      <w:pPr>
        <w:pStyle w:val="Heading1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</w:rPr>
        <w:t>Statement and signature</w:t>
      </w:r>
    </w:p>
    <w:p w14:paraId="75F98F71" w14:textId="12D020DB" w:rsidR="006E6212" w:rsidRDefault="006E6212" w:rsidP="00B75616">
      <w:pPr>
        <w:pStyle w:val="Bodytext"/>
      </w:pPr>
      <w:r>
        <w:t>Please complete one box per organisation involved</w:t>
      </w:r>
      <w:r w:rsidR="00A317DA">
        <w:t xml:space="preserve"> and add additional boxes </w:t>
      </w:r>
      <w:r w:rsidR="00847CA3">
        <w:t>when</w:t>
      </w:r>
      <w:r w:rsidR="00A317DA">
        <w:t xml:space="preserve"> the number of organisations involved exceed two. </w:t>
      </w:r>
    </w:p>
    <w:p w14:paraId="16DF4A08" w14:textId="77777777" w:rsidR="00A317DA" w:rsidRDefault="00A317DA" w:rsidP="00B75616">
      <w:pPr>
        <w:pStyle w:val="Bodytext"/>
      </w:pPr>
    </w:p>
    <w:p w14:paraId="788CCFE3" w14:textId="6E784440" w:rsidR="00B75616" w:rsidRPr="00B75616" w:rsidRDefault="00B75616" w:rsidP="00B75616">
      <w:pPr>
        <w:pStyle w:val="Bodytext"/>
      </w:pPr>
      <w:r w:rsidRPr="00B75616">
        <w:t>Herewith, I state that I am authorised and/or have been endorsed to sign this proposal, as shown in the registration with the Dutch Chamber of Commerce.</w:t>
      </w:r>
    </w:p>
    <w:p w14:paraId="61CED73D" w14:textId="77777777" w:rsidR="00B75616" w:rsidRDefault="00B75616" w:rsidP="00B75616">
      <w:pPr>
        <w:pStyle w:val="Bodytext"/>
      </w:pPr>
    </w:p>
    <w:p w14:paraId="4D1020F7" w14:textId="6F20E62C" w:rsidR="00B75616" w:rsidRDefault="00B75616" w:rsidP="00B75616">
      <w:pPr>
        <w:pStyle w:val="Bodytext"/>
      </w:pPr>
      <w:r w:rsidRPr="00B75616">
        <w:t>I state that this form has been truthfully completed.</w:t>
      </w:r>
    </w:p>
    <w:p w14:paraId="5C2B20A4" w14:textId="58E63A88" w:rsidR="00627AB1" w:rsidRDefault="00627AB1" w:rsidP="00B75616">
      <w:pPr>
        <w:pStyle w:val="Bodytext"/>
      </w:pPr>
    </w:p>
    <w:tbl>
      <w:tblPr>
        <w:tblW w:w="0" w:type="auto"/>
        <w:tblInd w:w="10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1E0" w:firstRow="1" w:lastRow="1" w:firstColumn="1" w:lastColumn="1" w:noHBand="0" w:noVBand="0"/>
      </w:tblPr>
      <w:tblGrid>
        <w:gridCol w:w="1593"/>
        <w:gridCol w:w="7127"/>
      </w:tblGrid>
      <w:tr w:rsidR="00627AB1" w:rsidRPr="007B1496" w14:paraId="1088BF78" w14:textId="77777777" w:rsidTr="00B0111C">
        <w:tc>
          <w:tcPr>
            <w:tcW w:w="1593" w:type="dxa"/>
            <w:vAlign w:val="center"/>
          </w:tcPr>
          <w:p w14:paraId="7C33F623" w14:textId="77777777" w:rsidR="00627AB1" w:rsidRPr="007B1496" w:rsidRDefault="00627AB1" w:rsidP="00B0111C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Organisation 1</w:t>
            </w:r>
            <w:r w:rsidRPr="007B1496">
              <w:rPr>
                <w:rFonts w:cs="Arial"/>
                <w:b/>
              </w:rPr>
              <w:t>:</w:t>
            </w:r>
          </w:p>
        </w:tc>
        <w:tc>
          <w:tcPr>
            <w:tcW w:w="7127" w:type="dxa"/>
            <w:vAlign w:val="center"/>
          </w:tcPr>
          <w:p w14:paraId="707696EC" w14:textId="77777777" w:rsidR="00627AB1" w:rsidRPr="007B1496" w:rsidRDefault="00627AB1" w:rsidP="00B0111C">
            <w:pPr>
              <w:spacing w:line="240" w:lineRule="auto"/>
              <w:rPr>
                <w:rFonts w:cs="Arial"/>
              </w:rPr>
            </w:pPr>
          </w:p>
        </w:tc>
      </w:tr>
      <w:tr w:rsidR="00627AB1" w:rsidRPr="007B1496" w14:paraId="247C6421" w14:textId="77777777" w:rsidTr="00B0111C">
        <w:tc>
          <w:tcPr>
            <w:tcW w:w="1593" w:type="dxa"/>
            <w:vAlign w:val="center"/>
          </w:tcPr>
          <w:p w14:paraId="69260913" w14:textId="77777777" w:rsidR="00627AB1" w:rsidRPr="007B1496" w:rsidRDefault="00627AB1" w:rsidP="00B0111C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Title</w:t>
            </w:r>
            <w:r w:rsidRPr="007B1496">
              <w:rPr>
                <w:rFonts w:cs="Arial"/>
                <w:b/>
              </w:rPr>
              <w:t>:</w:t>
            </w:r>
          </w:p>
        </w:tc>
        <w:tc>
          <w:tcPr>
            <w:tcW w:w="7127" w:type="dxa"/>
            <w:vAlign w:val="center"/>
          </w:tcPr>
          <w:p w14:paraId="73371DBA" w14:textId="77777777" w:rsidR="00627AB1" w:rsidRPr="007B1496" w:rsidRDefault="00627AB1" w:rsidP="00B0111C">
            <w:pPr>
              <w:spacing w:line="240" w:lineRule="auto"/>
              <w:rPr>
                <w:rFonts w:cs="Arial"/>
              </w:rPr>
            </w:pPr>
          </w:p>
        </w:tc>
      </w:tr>
      <w:tr w:rsidR="00627AB1" w:rsidRPr="007B1496" w14:paraId="0372F4CA" w14:textId="77777777" w:rsidTr="00B0111C">
        <w:tc>
          <w:tcPr>
            <w:tcW w:w="1593" w:type="dxa"/>
            <w:vAlign w:val="center"/>
          </w:tcPr>
          <w:p w14:paraId="531A0DB2" w14:textId="77777777" w:rsidR="00627AB1" w:rsidRPr="007B1496" w:rsidRDefault="00627AB1" w:rsidP="00B0111C">
            <w:pPr>
              <w:spacing w:line="240" w:lineRule="auto"/>
              <w:rPr>
                <w:rFonts w:cs="Arial"/>
                <w:b/>
              </w:rPr>
            </w:pPr>
            <w:r w:rsidRPr="007B1496">
              <w:rPr>
                <w:rFonts w:cs="Arial"/>
                <w:b/>
              </w:rPr>
              <w:t>Initial(s):</w:t>
            </w:r>
          </w:p>
        </w:tc>
        <w:tc>
          <w:tcPr>
            <w:tcW w:w="7127" w:type="dxa"/>
            <w:vAlign w:val="center"/>
          </w:tcPr>
          <w:p w14:paraId="298C38FC" w14:textId="77777777" w:rsidR="00627AB1" w:rsidRPr="007B1496" w:rsidRDefault="00627AB1" w:rsidP="00B0111C">
            <w:pPr>
              <w:spacing w:line="240" w:lineRule="auto"/>
              <w:rPr>
                <w:rFonts w:cs="Arial"/>
              </w:rPr>
            </w:pPr>
          </w:p>
        </w:tc>
      </w:tr>
      <w:tr w:rsidR="00627AB1" w:rsidRPr="007B1496" w14:paraId="0157DCFE" w14:textId="77777777" w:rsidTr="00B0111C">
        <w:tc>
          <w:tcPr>
            <w:tcW w:w="1593" w:type="dxa"/>
            <w:vAlign w:val="center"/>
          </w:tcPr>
          <w:p w14:paraId="6C25A9AB" w14:textId="77777777" w:rsidR="00627AB1" w:rsidRPr="007B1496" w:rsidRDefault="00627AB1" w:rsidP="00B0111C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name:</w:t>
            </w:r>
          </w:p>
        </w:tc>
        <w:tc>
          <w:tcPr>
            <w:tcW w:w="7127" w:type="dxa"/>
            <w:vAlign w:val="center"/>
          </w:tcPr>
          <w:p w14:paraId="7BEAFF7A" w14:textId="77777777" w:rsidR="00627AB1" w:rsidRPr="007B1496" w:rsidRDefault="00627AB1" w:rsidP="00B0111C">
            <w:pPr>
              <w:spacing w:line="240" w:lineRule="auto"/>
              <w:rPr>
                <w:rFonts w:cs="Arial"/>
              </w:rPr>
            </w:pPr>
          </w:p>
        </w:tc>
      </w:tr>
      <w:tr w:rsidR="00627AB1" w:rsidRPr="007B1496" w14:paraId="62C93345" w14:textId="77777777" w:rsidTr="00B0111C">
        <w:tc>
          <w:tcPr>
            <w:tcW w:w="1593" w:type="dxa"/>
            <w:vAlign w:val="center"/>
          </w:tcPr>
          <w:p w14:paraId="22C59E85" w14:textId="77777777" w:rsidR="00627AB1" w:rsidRPr="007B1496" w:rsidRDefault="00627AB1" w:rsidP="00B0111C">
            <w:pPr>
              <w:spacing w:line="240" w:lineRule="auto"/>
              <w:rPr>
                <w:rFonts w:cs="Arial"/>
                <w:b/>
              </w:rPr>
            </w:pPr>
            <w:r w:rsidRPr="007B1496">
              <w:rPr>
                <w:rFonts w:cs="Arial"/>
                <w:b/>
              </w:rPr>
              <w:lastRenderedPageBreak/>
              <w:t>Surname:</w:t>
            </w:r>
          </w:p>
        </w:tc>
        <w:tc>
          <w:tcPr>
            <w:tcW w:w="7127" w:type="dxa"/>
            <w:vAlign w:val="center"/>
          </w:tcPr>
          <w:p w14:paraId="125F082C" w14:textId="77777777" w:rsidR="00627AB1" w:rsidRPr="007B1496" w:rsidRDefault="00627AB1" w:rsidP="00B0111C">
            <w:pPr>
              <w:spacing w:line="240" w:lineRule="auto"/>
              <w:rPr>
                <w:rFonts w:cs="Arial"/>
              </w:rPr>
            </w:pPr>
          </w:p>
        </w:tc>
      </w:tr>
      <w:tr w:rsidR="00627AB1" w:rsidRPr="007B1496" w14:paraId="1E513477" w14:textId="77777777" w:rsidTr="00B0111C">
        <w:tc>
          <w:tcPr>
            <w:tcW w:w="1593" w:type="dxa"/>
            <w:vAlign w:val="center"/>
          </w:tcPr>
          <w:p w14:paraId="5BC0D7DC" w14:textId="77777777" w:rsidR="00627AB1" w:rsidRPr="007B1496" w:rsidRDefault="00627AB1" w:rsidP="00B0111C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Function</w:t>
            </w:r>
            <w:r w:rsidRPr="007B1496">
              <w:rPr>
                <w:rFonts w:cs="Arial"/>
                <w:b/>
              </w:rPr>
              <w:t>:</w:t>
            </w:r>
          </w:p>
        </w:tc>
        <w:tc>
          <w:tcPr>
            <w:tcW w:w="7127" w:type="dxa"/>
            <w:vAlign w:val="center"/>
          </w:tcPr>
          <w:p w14:paraId="102609C3" w14:textId="77777777" w:rsidR="00627AB1" w:rsidRPr="007B1496" w:rsidRDefault="00627AB1" w:rsidP="00B0111C">
            <w:pPr>
              <w:spacing w:line="240" w:lineRule="auto"/>
              <w:rPr>
                <w:rFonts w:cs="Arial"/>
              </w:rPr>
            </w:pPr>
          </w:p>
        </w:tc>
      </w:tr>
      <w:tr w:rsidR="00627AB1" w:rsidRPr="007B1496" w14:paraId="5892A2B2" w14:textId="77777777" w:rsidTr="00B0111C">
        <w:tc>
          <w:tcPr>
            <w:tcW w:w="1593" w:type="dxa"/>
            <w:vAlign w:val="center"/>
          </w:tcPr>
          <w:p w14:paraId="2C567CAB" w14:textId="77777777" w:rsidR="00627AB1" w:rsidRPr="007B1496" w:rsidRDefault="00627AB1" w:rsidP="00B0111C">
            <w:pPr>
              <w:spacing w:line="240" w:lineRule="auto"/>
              <w:rPr>
                <w:rFonts w:cs="Arial"/>
                <w:b/>
              </w:rPr>
            </w:pPr>
            <w:r w:rsidRPr="007B1496">
              <w:rPr>
                <w:rFonts w:cs="Arial"/>
                <w:b/>
              </w:rPr>
              <w:t>Date:</w:t>
            </w:r>
          </w:p>
        </w:tc>
        <w:tc>
          <w:tcPr>
            <w:tcW w:w="7127" w:type="dxa"/>
            <w:vAlign w:val="center"/>
          </w:tcPr>
          <w:p w14:paraId="0CF971E2" w14:textId="77777777" w:rsidR="00627AB1" w:rsidRPr="007B1496" w:rsidRDefault="00627AB1" w:rsidP="00B0111C">
            <w:pPr>
              <w:spacing w:line="240" w:lineRule="auto"/>
              <w:rPr>
                <w:rFonts w:cs="Arial"/>
              </w:rPr>
            </w:pPr>
          </w:p>
        </w:tc>
      </w:tr>
      <w:tr w:rsidR="00627AB1" w:rsidRPr="007B1496" w14:paraId="741DD406" w14:textId="77777777" w:rsidTr="00B0111C">
        <w:trPr>
          <w:trHeight w:val="973"/>
        </w:trPr>
        <w:tc>
          <w:tcPr>
            <w:tcW w:w="1593" w:type="dxa"/>
          </w:tcPr>
          <w:p w14:paraId="0C787E54" w14:textId="77777777" w:rsidR="00627AB1" w:rsidRPr="007B1496" w:rsidRDefault="00627AB1" w:rsidP="00B0111C">
            <w:pPr>
              <w:spacing w:line="240" w:lineRule="auto"/>
              <w:rPr>
                <w:rFonts w:cs="Arial"/>
                <w:b/>
              </w:rPr>
            </w:pPr>
            <w:r w:rsidRPr="007B1496">
              <w:rPr>
                <w:rFonts w:cs="Arial"/>
                <w:b/>
              </w:rPr>
              <w:t>Signature</w:t>
            </w:r>
            <w:r>
              <w:rPr>
                <w:rFonts w:cs="Arial"/>
                <w:b/>
              </w:rPr>
              <w:t>*</w:t>
            </w:r>
            <w:r w:rsidRPr="007B1496">
              <w:rPr>
                <w:rFonts w:cs="Arial"/>
                <w:b/>
              </w:rPr>
              <w:t>:</w:t>
            </w:r>
          </w:p>
        </w:tc>
        <w:tc>
          <w:tcPr>
            <w:tcW w:w="7127" w:type="dxa"/>
            <w:vAlign w:val="center"/>
          </w:tcPr>
          <w:p w14:paraId="05931311" w14:textId="77777777" w:rsidR="00627AB1" w:rsidRPr="007B1496" w:rsidRDefault="00627AB1" w:rsidP="00B0111C">
            <w:pPr>
              <w:spacing w:line="240" w:lineRule="auto"/>
              <w:rPr>
                <w:rFonts w:cs="Arial"/>
              </w:rPr>
            </w:pPr>
          </w:p>
          <w:p w14:paraId="764F2FA4" w14:textId="77777777" w:rsidR="00627AB1" w:rsidRPr="007B1496" w:rsidRDefault="00627AB1" w:rsidP="00B0111C">
            <w:pPr>
              <w:spacing w:line="240" w:lineRule="auto"/>
              <w:rPr>
                <w:rFonts w:cs="Arial"/>
              </w:rPr>
            </w:pPr>
          </w:p>
          <w:p w14:paraId="56E396D2" w14:textId="77777777" w:rsidR="00627AB1" w:rsidRPr="007B1496" w:rsidRDefault="00627AB1" w:rsidP="00B0111C">
            <w:pPr>
              <w:spacing w:line="240" w:lineRule="auto"/>
              <w:rPr>
                <w:rFonts w:cs="Arial"/>
              </w:rPr>
            </w:pPr>
          </w:p>
        </w:tc>
      </w:tr>
    </w:tbl>
    <w:p w14:paraId="13604E13" w14:textId="77777777" w:rsidR="00627AB1" w:rsidRPr="00B75616" w:rsidRDefault="00627AB1" w:rsidP="00B75616">
      <w:pPr>
        <w:pStyle w:val="Bodytext"/>
      </w:pPr>
    </w:p>
    <w:p w14:paraId="48801417" w14:textId="5C9C4143" w:rsidR="00B75616" w:rsidRDefault="00B75616" w:rsidP="00B75616">
      <w:pPr>
        <w:pStyle w:val="Bodytext"/>
      </w:pPr>
    </w:p>
    <w:tbl>
      <w:tblPr>
        <w:tblW w:w="0" w:type="auto"/>
        <w:tblInd w:w="10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1E0" w:firstRow="1" w:lastRow="1" w:firstColumn="1" w:lastColumn="1" w:noHBand="0" w:noVBand="0"/>
      </w:tblPr>
      <w:tblGrid>
        <w:gridCol w:w="1593"/>
        <w:gridCol w:w="7127"/>
      </w:tblGrid>
      <w:tr w:rsidR="00627AB1" w:rsidRPr="007B1496" w14:paraId="46630C3E" w14:textId="77777777" w:rsidTr="00B0111C">
        <w:tc>
          <w:tcPr>
            <w:tcW w:w="1593" w:type="dxa"/>
            <w:vAlign w:val="center"/>
          </w:tcPr>
          <w:p w14:paraId="37FB1D2B" w14:textId="4E646648" w:rsidR="00627AB1" w:rsidRPr="007B1496" w:rsidRDefault="00627AB1" w:rsidP="00B0111C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Organisation 2</w:t>
            </w:r>
            <w:r w:rsidRPr="007B1496">
              <w:rPr>
                <w:rFonts w:cs="Arial"/>
                <w:b/>
              </w:rPr>
              <w:t>:</w:t>
            </w:r>
          </w:p>
        </w:tc>
        <w:tc>
          <w:tcPr>
            <w:tcW w:w="7127" w:type="dxa"/>
            <w:vAlign w:val="center"/>
          </w:tcPr>
          <w:p w14:paraId="379ABD75" w14:textId="77777777" w:rsidR="00627AB1" w:rsidRPr="007B1496" w:rsidRDefault="00627AB1" w:rsidP="00B0111C">
            <w:pPr>
              <w:spacing w:line="240" w:lineRule="auto"/>
              <w:rPr>
                <w:rFonts w:cs="Arial"/>
              </w:rPr>
            </w:pPr>
          </w:p>
        </w:tc>
      </w:tr>
      <w:tr w:rsidR="00B75616" w:rsidRPr="007B1496" w14:paraId="09F0474B" w14:textId="77777777" w:rsidTr="00B75616">
        <w:tc>
          <w:tcPr>
            <w:tcW w:w="1593" w:type="dxa"/>
            <w:vAlign w:val="center"/>
          </w:tcPr>
          <w:p w14:paraId="6EAB5C8C" w14:textId="2933E607" w:rsidR="00B75616" w:rsidRPr="007B1496" w:rsidRDefault="00B75616" w:rsidP="00237D32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Title</w:t>
            </w:r>
            <w:r w:rsidRPr="007B1496">
              <w:rPr>
                <w:rFonts w:cs="Arial"/>
                <w:b/>
              </w:rPr>
              <w:t>:</w:t>
            </w:r>
          </w:p>
        </w:tc>
        <w:tc>
          <w:tcPr>
            <w:tcW w:w="7127" w:type="dxa"/>
            <w:vAlign w:val="center"/>
          </w:tcPr>
          <w:p w14:paraId="3F0A51C8" w14:textId="77777777" w:rsidR="00B75616" w:rsidRPr="007B1496" w:rsidRDefault="00B75616" w:rsidP="00237D32">
            <w:pPr>
              <w:spacing w:line="240" w:lineRule="auto"/>
              <w:rPr>
                <w:rFonts w:cs="Arial"/>
              </w:rPr>
            </w:pPr>
          </w:p>
        </w:tc>
      </w:tr>
      <w:tr w:rsidR="00B75616" w:rsidRPr="007B1496" w14:paraId="5A27462B" w14:textId="77777777" w:rsidTr="00B75616">
        <w:tc>
          <w:tcPr>
            <w:tcW w:w="1593" w:type="dxa"/>
            <w:vAlign w:val="center"/>
          </w:tcPr>
          <w:p w14:paraId="61EBAF5B" w14:textId="77777777" w:rsidR="00B75616" w:rsidRPr="007B1496" w:rsidRDefault="00B75616" w:rsidP="00237D32">
            <w:pPr>
              <w:spacing w:line="240" w:lineRule="auto"/>
              <w:rPr>
                <w:rFonts w:cs="Arial"/>
                <w:b/>
              </w:rPr>
            </w:pPr>
            <w:r w:rsidRPr="007B1496">
              <w:rPr>
                <w:rFonts w:cs="Arial"/>
                <w:b/>
              </w:rPr>
              <w:t>Initial(s):</w:t>
            </w:r>
          </w:p>
        </w:tc>
        <w:tc>
          <w:tcPr>
            <w:tcW w:w="7127" w:type="dxa"/>
            <w:vAlign w:val="center"/>
          </w:tcPr>
          <w:p w14:paraId="29B32F38" w14:textId="77777777" w:rsidR="00B75616" w:rsidRPr="007B1496" w:rsidRDefault="00B75616" w:rsidP="00237D32">
            <w:pPr>
              <w:spacing w:line="240" w:lineRule="auto"/>
              <w:rPr>
                <w:rFonts w:cs="Arial"/>
              </w:rPr>
            </w:pPr>
          </w:p>
        </w:tc>
      </w:tr>
      <w:tr w:rsidR="00B75616" w:rsidRPr="007B1496" w14:paraId="09497BB7" w14:textId="77777777" w:rsidTr="00B75616">
        <w:tc>
          <w:tcPr>
            <w:tcW w:w="1593" w:type="dxa"/>
            <w:vAlign w:val="center"/>
          </w:tcPr>
          <w:p w14:paraId="2FBBBCC2" w14:textId="77777777" w:rsidR="00B75616" w:rsidRPr="007B1496" w:rsidRDefault="00B75616" w:rsidP="00237D32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name:</w:t>
            </w:r>
          </w:p>
        </w:tc>
        <w:tc>
          <w:tcPr>
            <w:tcW w:w="7127" w:type="dxa"/>
            <w:vAlign w:val="center"/>
          </w:tcPr>
          <w:p w14:paraId="50452FD9" w14:textId="77777777" w:rsidR="00B75616" w:rsidRPr="007B1496" w:rsidRDefault="00B75616" w:rsidP="00237D32">
            <w:pPr>
              <w:spacing w:line="240" w:lineRule="auto"/>
              <w:rPr>
                <w:rFonts w:cs="Arial"/>
              </w:rPr>
            </w:pPr>
          </w:p>
        </w:tc>
      </w:tr>
      <w:tr w:rsidR="00B75616" w:rsidRPr="007B1496" w14:paraId="6020CF21" w14:textId="77777777" w:rsidTr="00B75616">
        <w:tc>
          <w:tcPr>
            <w:tcW w:w="1593" w:type="dxa"/>
            <w:vAlign w:val="center"/>
          </w:tcPr>
          <w:p w14:paraId="631BD3D3" w14:textId="77777777" w:rsidR="00B75616" w:rsidRPr="007B1496" w:rsidRDefault="00B75616" w:rsidP="00237D32">
            <w:pPr>
              <w:spacing w:line="240" w:lineRule="auto"/>
              <w:rPr>
                <w:rFonts w:cs="Arial"/>
                <w:b/>
              </w:rPr>
            </w:pPr>
            <w:r w:rsidRPr="007B1496">
              <w:rPr>
                <w:rFonts w:cs="Arial"/>
                <w:b/>
              </w:rPr>
              <w:t>Surname:</w:t>
            </w:r>
          </w:p>
        </w:tc>
        <w:tc>
          <w:tcPr>
            <w:tcW w:w="7127" w:type="dxa"/>
            <w:vAlign w:val="center"/>
          </w:tcPr>
          <w:p w14:paraId="3D9A3645" w14:textId="77777777" w:rsidR="00B75616" w:rsidRPr="007B1496" w:rsidRDefault="00B75616" w:rsidP="00237D32">
            <w:pPr>
              <w:spacing w:line="240" w:lineRule="auto"/>
              <w:rPr>
                <w:rFonts w:cs="Arial"/>
              </w:rPr>
            </w:pPr>
          </w:p>
        </w:tc>
      </w:tr>
      <w:tr w:rsidR="00B75616" w:rsidRPr="007B1496" w14:paraId="4B9376BD" w14:textId="77777777" w:rsidTr="00B75616">
        <w:tc>
          <w:tcPr>
            <w:tcW w:w="1593" w:type="dxa"/>
            <w:vAlign w:val="center"/>
          </w:tcPr>
          <w:p w14:paraId="65B70B90" w14:textId="77777777" w:rsidR="00B75616" w:rsidRPr="007B1496" w:rsidRDefault="00B75616" w:rsidP="00237D32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Function</w:t>
            </w:r>
            <w:r w:rsidRPr="007B1496">
              <w:rPr>
                <w:rFonts w:cs="Arial"/>
                <w:b/>
              </w:rPr>
              <w:t>:</w:t>
            </w:r>
          </w:p>
        </w:tc>
        <w:tc>
          <w:tcPr>
            <w:tcW w:w="7127" w:type="dxa"/>
            <w:vAlign w:val="center"/>
          </w:tcPr>
          <w:p w14:paraId="3A4386B4" w14:textId="77777777" w:rsidR="00B75616" w:rsidRPr="007B1496" w:rsidRDefault="00B75616" w:rsidP="00237D32">
            <w:pPr>
              <w:spacing w:line="240" w:lineRule="auto"/>
              <w:rPr>
                <w:rFonts w:cs="Arial"/>
              </w:rPr>
            </w:pPr>
          </w:p>
        </w:tc>
      </w:tr>
      <w:tr w:rsidR="00B75616" w:rsidRPr="007B1496" w14:paraId="06E9FD72" w14:textId="77777777" w:rsidTr="00B75616">
        <w:tc>
          <w:tcPr>
            <w:tcW w:w="1593" w:type="dxa"/>
            <w:vAlign w:val="center"/>
          </w:tcPr>
          <w:p w14:paraId="733F1835" w14:textId="77777777" w:rsidR="00B75616" w:rsidRPr="007B1496" w:rsidRDefault="00B75616" w:rsidP="00237D32">
            <w:pPr>
              <w:spacing w:line="240" w:lineRule="auto"/>
              <w:rPr>
                <w:rFonts w:cs="Arial"/>
                <w:b/>
              </w:rPr>
            </w:pPr>
            <w:r w:rsidRPr="007B1496">
              <w:rPr>
                <w:rFonts w:cs="Arial"/>
                <w:b/>
              </w:rPr>
              <w:t>Date:</w:t>
            </w:r>
          </w:p>
        </w:tc>
        <w:tc>
          <w:tcPr>
            <w:tcW w:w="7127" w:type="dxa"/>
            <w:vAlign w:val="center"/>
          </w:tcPr>
          <w:p w14:paraId="5690AA81" w14:textId="77777777" w:rsidR="00B75616" w:rsidRPr="007B1496" w:rsidRDefault="00B75616" w:rsidP="00237D32">
            <w:pPr>
              <w:spacing w:line="240" w:lineRule="auto"/>
              <w:rPr>
                <w:rFonts w:cs="Arial"/>
              </w:rPr>
            </w:pPr>
          </w:p>
        </w:tc>
      </w:tr>
      <w:tr w:rsidR="00B75616" w:rsidRPr="007B1496" w14:paraId="72F469BD" w14:textId="77777777" w:rsidTr="00B75616">
        <w:trPr>
          <w:trHeight w:val="973"/>
        </w:trPr>
        <w:tc>
          <w:tcPr>
            <w:tcW w:w="1593" w:type="dxa"/>
          </w:tcPr>
          <w:p w14:paraId="59ACA513" w14:textId="77777777" w:rsidR="00B75616" w:rsidRPr="007B1496" w:rsidRDefault="00B75616" w:rsidP="00237D32">
            <w:pPr>
              <w:spacing w:line="240" w:lineRule="auto"/>
              <w:rPr>
                <w:rFonts w:cs="Arial"/>
                <w:b/>
              </w:rPr>
            </w:pPr>
            <w:r w:rsidRPr="007B1496">
              <w:rPr>
                <w:rFonts w:cs="Arial"/>
                <w:b/>
              </w:rPr>
              <w:t>Signature</w:t>
            </w:r>
            <w:r>
              <w:rPr>
                <w:rFonts w:cs="Arial"/>
                <w:b/>
              </w:rPr>
              <w:t>*</w:t>
            </w:r>
            <w:r w:rsidRPr="007B1496">
              <w:rPr>
                <w:rFonts w:cs="Arial"/>
                <w:b/>
              </w:rPr>
              <w:t>:</w:t>
            </w:r>
          </w:p>
        </w:tc>
        <w:tc>
          <w:tcPr>
            <w:tcW w:w="7127" w:type="dxa"/>
            <w:vAlign w:val="center"/>
          </w:tcPr>
          <w:p w14:paraId="4F45BF9D" w14:textId="77777777" w:rsidR="00B75616" w:rsidRPr="007B1496" w:rsidRDefault="00B75616" w:rsidP="00237D32">
            <w:pPr>
              <w:spacing w:line="240" w:lineRule="auto"/>
              <w:rPr>
                <w:rFonts w:cs="Arial"/>
              </w:rPr>
            </w:pPr>
          </w:p>
          <w:p w14:paraId="41D4D196" w14:textId="77777777" w:rsidR="00B75616" w:rsidRPr="007B1496" w:rsidRDefault="00B75616" w:rsidP="00237D32">
            <w:pPr>
              <w:spacing w:line="240" w:lineRule="auto"/>
              <w:rPr>
                <w:rFonts w:cs="Arial"/>
              </w:rPr>
            </w:pPr>
          </w:p>
          <w:p w14:paraId="1C794262" w14:textId="77777777" w:rsidR="00B75616" w:rsidRPr="007B1496" w:rsidRDefault="00B75616" w:rsidP="00237D32">
            <w:pPr>
              <w:spacing w:line="240" w:lineRule="auto"/>
              <w:rPr>
                <w:rFonts w:cs="Arial"/>
              </w:rPr>
            </w:pPr>
          </w:p>
        </w:tc>
      </w:tr>
    </w:tbl>
    <w:p w14:paraId="263BEF47" w14:textId="77777777" w:rsidR="00B75616" w:rsidRPr="00855DCA" w:rsidRDefault="00B75616" w:rsidP="00B75616">
      <w:pPr>
        <w:pStyle w:val="Bodytext"/>
      </w:pPr>
      <w:r>
        <w:t xml:space="preserve">* Please make sure that the signatory details match with what is stated in the extract from the Netherlands Chamber of Commerce </w:t>
      </w:r>
    </w:p>
    <w:p w14:paraId="7180A0F2" w14:textId="587B9D2F" w:rsidR="00B75616" w:rsidRDefault="00B75616" w:rsidP="00B75616">
      <w:pPr>
        <w:pStyle w:val="Bodytext"/>
      </w:pPr>
    </w:p>
    <w:p w14:paraId="1949EDFE" w14:textId="77777777" w:rsidR="00AF3E00" w:rsidRDefault="00AF3E00" w:rsidP="00B75616">
      <w:pPr>
        <w:pStyle w:val="Bodytext"/>
      </w:pPr>
    </w:p>
    <w:p w14:paraId="51DB36F5" w14:textId="726E27F4" w:rsidR="00B75616" w:rsidRDefault="00B75616" w:rsidP="0070220E">
      <w:pPr>
        <w:pStyle w:val="Smallheading"/>
      </w:pPr>
      <w:r w:rsidRPr="007B1496">
        <w:t>Checklist enclosures</w:t>
      </w:r>
      <w:r w:rsidR="00E7233C">
        <w:t xml:space="preserve"> (tick boxes below and enclose the documents)</w:t>
      </w:r>
      <w:r w:rsidRPr="007B1496">
        <w:t>:</w:t>
      </w:r>
    </w:p>
    <w:p w14:paraId="1AD6B6CB" w14:textId="77777777" w:rsidR="00B75616" w:rsidRPr="007B1496" w:rsidRDefault="00B75616" w:rsidP="00B75616">
      <w:pPr>
        <w:tabs>
          <w:tab w:val="left" w:pos="8364"/>
        </w:tabs>
        <w:rPr>
          <w:rFonts w:eastAsia="Times New Roman" w:cs="Times New Roman"/>
          <w:b/>
        </w:rPr>
      </w:pPr>
    </w:p>
    <w:tbl>
      <w:tblPr>
        <w:tblStyle w:val="TableGrid"/>
        <w:tblW w:w="871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"/>
        <w:gridCol w:w="8227"/>
      </w:tblGrid>
      <w:tr w:rsidR="00B75616" w:rsidRPr="007B1496" w14:paraId="7B9F08E9" w14:textId="77777777" w:rsidTr="00237D32">
        <w:trPr>
          <w:trHeight w:val="649"/>
        </w:trPr>
        <w:tc>
          <w:tcPr>
            <w:tcW w:w="0" w:type="auto"/>
          </w:tcPr>
          <w:p w14:paraId="61D841B9" w14:textId="77777777" w:rsidR="00B75616" w:rsidRPr="007B1496" w:rsidRDefault="00B75616" w:rsidP="00237D32">
            <w:pPr>
              <w:tabs>
                <w:tab w:val="left" w:pos="8364"/>
              </w:tabs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7B1496">
              <w:rPr>
                <w:rFonts w:eastAsia="Times New Roman" w:cs="Times New Roman"/>
                <w:lang w:eastAsia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496">
              <w:rPr>
                <w:rFonts w:eastAsia="Times New Roman" w:cs="Times New Roman"/>
                <w:lang w:eastAsia="nl-NL"/>
              </w:rPr>
              <w:instrText xml:space="preserve"> FORMCHECKBOX </w:instrText>
            </w:r>
            <w:r w:rsidR="00C02599">
              <w:rPr>
                <w:rFonts w:eastAsia="Times New Roman" w:cs="Times New Roman"/>
                <w:lang w:eastAsia="nl-NL"/>
              </w:rPr>
            </w:r>
            <w:r w:rsidR="00C02599">
              <w:rPr>
                <w:rFonts w:eastAsia="Times New Roman" w:cs="Times New Roman"/>
                <w:lang w:eastAsia="nl-NL"/>
              </w:rPr>
              <w:fldChar w:fldCharType="separate"/>
            </w:r>
            <w:r w:rsidRPr="007B1496">
              <w:rPr>
                <w:rFonts w:eastAsia="Times New Roman" w:cs="Times New Roman"/>
                <w:lang w:eastAsia="nl-NL"/>
              </w:rPr>
              <w:fldChar w:fldCharType="end"/>
            </w:r>
          </w:p>
        </w:tc>
        <w:tc>
          <w:tcPr>
            <w:tcW w:w="8227" w:type="dxa"/>
          </w:tcPr>
          <w:p w14:paraId="405E458D" w14:textId="77777777" w:rsidR="00B75616" w:rsidRPr="007B1496" w:rsidRDefault="00B75616" w:rsidP="0070220E">
            <w:pPr>
              <w:pStyle w:val="Bodytext"/>
              <w:rPr>
                <w:rFonts w:eastAsia="Times New Roman" w:cs="Times New Roman"/>
              </w:rPr>
            </w:pPr>
            <w:r w:rsidRPr="00B53D68">
              <w:t>Valid Chamber of Commerce excerpt</w:t>
            </w:r>
          </w:p>
        </w:tc>
      </w:tr>
      <w:tr w:rsidR="00B75616" w:rsidRPr="00464645" w14:paraId="7EA44242" w14:textId="77777777" w:rsidTr="00237D32">
        <w:trPr>
          <w:trHeight w:val="644"/>
        </w:trPr>
        <w:tc>
          <w:tcPr>
            <w:tcW w:w="0" w:type="auto"/>
          </w:tcPr>
          <w:p w14:paraId="1F25D8EB" w14:textId="77777777" w:rsidR="00B75616" w:rsidRPr="00464645" w:rsidRDefault="00B75616" w:rsidP="00237D32">
            <w:pPr>
              <w:tabs>
                <w:tab w:val="left" w:pos="8364"/>
              </w:tabs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464645">
              <w:rPr>
                <w:rFonts w:eastAsia="Times New Roman" w:cs="Times New Roman"/>
                <w:lang w:eastAsia="nl-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645">
              <w:rPr>
                <w:rFonts w:eastAsia="Times New Roman" w:cs="Times New Roman"/>
                <w:lang w:eastAsia="nl-NL"/>
              </w:rPr>
              <w:instrText xml:space="preserve"> FORMCHECKBOX </w:instrText>
            </w:r>
            <w:r w:rsidR="00C02599">
              <w:rPr>
                <w:rFonts w:eastAsia="Times New Roman" w:cs="Times New Roman"/>
                <w:lang w:eastAsia="nl-NL"/>
              </w:rPr>
            </w:r>
            <w:r w:rsidR="00C02599">
              <w:rPr>
                <w:rFonts w:eastAsia="Times New Roman" w:cs="Times New Roman"/>
                <w:lang w:eastAsia="nl-NL"/>
              </w:rPr>
              <w:fldChar w:fldCharType="separate"/>
            </w:r>
            <w:r w:rsidRPr="00464645">
              <w:rPr>
                <w:rFonts w:eastAsia="Times New Roman" w:cs="Times New Roman"/>
                <w:lang w:eastAsia="nl-NL"/>
              </w:rPr>
              <w:fldChar w:fldCharType="end"/>
            </w:r>
          </w:p>
        </w:tc>
        <w:tc>
          <w:tcPr>
            <w:tcW w:w="8227" w:type="dxa"/>
          </w:tcPr>
          <w:p w14:paraId="09FF7608" w14:textId="37B25699" w:rsidR="00B75616" w:rsidRPr="00464645" w:rsidRDefault="00B75616" w:rsidP="0070220E">
            <w:pPr>
              <w:pStyle w:val="Bodytext"/>
              <w:rPr>
                <w:rFonts w:eastAsia="Times New Roman" w:cs="Times New Roman"/>
              </w:rPr>
            </w:pPr>
            <w:r w:rsidRPr="00464645">
              <w:t xml:space="preserve">Budget / specification of costs </w:t>
            </w:r>
            <w:r w:rsidR="00A5045F">
              <w:t>using</w:t>
            </w:r>
            <w:r w:rsidR="00A5045F" w:rsidRPr="00464645">
              <w:t xml:space="preserve"> </w:t>
            </w:r>
            <w:r w:rsidR="00A5045F">
              <w:t>the</w:t>
            </w:r>
            <w:r w:rsidRPr="00464645">
              <w:t xml:space="preserve"> budget</w:t>
            </w:r>
            <w:r w:rsidR="00A5045F">
              <w:t xml:space="preserve"> template provided</w:t>
            </w:r>
          </w:p>
          <w:p w14:paraId="285FCF66" w14:textId="77777777" w:rsidR="00B75616" w:rsidRPr="00464645" w:rsidRDefault="00B75616" w:rsidP="00237D32">
            <w:pPr>
              <w:tabs>
                <w:tab w:val="left" w:pos="8364"/>
              </w:tabs>
              <w:spacing w:line="276" w:lineRule="auto"/>
              <w:rPr>
                <w:rFonts w:eastAsia="Times New Roman" w:cs="Times New Roman"/>
                <w:lang w:eastAsia="nl-NL"/>
              </w:rPr>
            </w:pPr>
          </w:p>
        </w:tc>
      </w:tr>
    </w:tbl>
    <w:p w14:paraId="409EA1FD" w14:textId="77777777" w:rsidR="00B75616" w:rsidRPr="00B75616" w:rsidRDefault="00B75616" w:rsidP="00B75616">
      <w:pPr>
        <w:pStyle w:val="Bodytext"/>
      </w:pPr>
    </w:p>
    <w:p w14:paraId="2CFA1744" w14:textId="77777777" w:rsidR="004D3B6E" w:rsidRPr="00B75616" w:rsidRDefault="004D3B6E" w:rsidP="00B75616">
      <w:pPr>
        <w:pStyle w:val="Bodytext"/>
      </w:pPr>
    </w:p>
    <w:sectPr w:rsidR="004D3B6E" w:rsidRPr="00B75616" w:rsidSect="00C708D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68" w:right="1531" w:bottom="1985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806C" w14:textId="77777777" w:rsidR="00C02599" w:rsidRDefault="00C02599" w:rsidP="00B4731D">
      <w:pPr>
        <w:spacing w:line="240" w:lineRule="auto"/>
      </w:pPr>
      <w:r>
        <w:separator/>
      </w:r>
    </w:p>
  </w:endnote>
  <w:endnote w:type="continuationSeparator" w:id="0">
    <w:p w14:paraId="17F8DB67" w14:textId="77777777" w:rsidR="00C02599" w:rsidRDefault="00C02599" w:rsidP="00B473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 (Koppen CS)">
    <w:altName w:val="Times New Roman"/>
    <w:panose1 w:val="020B0604020202020204"/>
    <w:charset w:val="00"/>
    <w:family w:val="roman"/>
    <w:notTrueType/>
    <w:pitch w:val="default"/>
  </w:font>
  <w:font w:name="Times New Roman (Hoofdtekst CS)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419" w:tblpY="15650"/>
      <w:tblOverlap w:val="never"/>
      <w:tblW w:w="2722" w:type="dxa"/>
      <w:tblBorders>
        <w:top w:val="none" w:sz="0" w:space="0" w:color="auto"/>
        <w:left w:val="single" w:sz="4" w:space="0" w:color="00A9D6" w:themeColor="accent1"/>
        <w:bottom w:val="none" w:sz="0" w:space="0" w:color="auto"/>
        <w:right w:val="single" w:sz="4" w:space="0" w:color="00A9D6" w:themeColor="accent1"/>
        <w:insideH w:val="single" w:sz="4" w:space="0" w:color="00A9D6" w:themeColor="accent1"/>
        <w:insideV w:val="single" w:sz="4" w:space="0" w:color="00A9D6" w:themeColor="accent1"/>
      </w:tblBorders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2722"/>
    </w:tblGrid>
    <w:tr w:rsidR="001427E6" w:rsidRPr="00F92AE7" w14:paraId="43B1DC08" w14:textId="77777777" w:rsidTr="00B201C7">
      <w:trPr>
        <w:trHeight w:hRule="exact" w:val="255"/>
      </w:trPr>
      <w:tc>
        <w:tcPr>
          <w:tcW w:w="2722" w:type="dxa"/>
          <w:tcBorders>
            <w:top w:val="nil"/>
            <w:bottom w:val="nil"/>
            <w:right w:val="nil"/>
          </w:tcBorders>
        </w:tcPr>
        <w:p w14:paraId="0C6617F5" w14:textId="77777777" w:rsidR="001427E6" w:rsidRPr="0036278D" w:rsidRDefault="001427E6" w:rsidP="00C06C92">
          <w:pPr>
            <w:pStyle w:val="EnvelopeReturn"/>
            <w:rPr>
              <w:lang w:val="en-US"/>
            </w:rPr>
          </w:pPr>
          <w:r>
            <w:rPr>
              <w:lang w:val="en-US"/>
            </w:rPr>
            <w:drawing>
              <wp:anchor distT="0" distB="0" distL="114300" distR="114300" simplePos="0" relativeHeight="251662336" behindDoc="1" locked="0" layoutInCell="1" allowOverlap="1" wp14:anchorId="4E9A659B" wp14:editId="1438BABC">
                <wp:simplePos x="0" y="0"/>
                <wp:positionH relativeFrom="column">
                  <wp:posOffset>-67103</wp:posOffset>
                </wp:positionH>
                <wp:positionV relativeFrom="paragraph">
                  <wp:posOffset>3991</wp:posOffset>
                </wp:positionV>
                <wp:extent cx="1332000" cy="140400"/>
                <wp:effectExtent l="0" t="0" r="1905" b="0"/>
                <wp:wrapNone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fbeelding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14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9530A6E" w14:textId="77777777" w:rsidR="0036278D" w:rsidRDefault="00911E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608674" wp14:editId="1512E6E9">
              <wp:simplePos x="0" y="0"/>
              <wp:positionH relativeFrom="page">
                <wp:posOffset>5941060</wp:posOffset>
              </wp:positionH>
              <wp:positionV relativeFrom="page">
                <wp:posOffset>9901555</wp:posOffset>
              </wp:positionV>
              <wp:extent cx="720000" cy="216000"/>
              <wp:effectExtent l="0" t="0" r="444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000" cy="21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AF2227" w14:textId="77777777" w:rsidR="00911E83" w:rsidRDefault="00911E83" w:rsidP="00911E83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MERGEFORMAT ">
                            <w:r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60867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67.8pt;margin-top:779.65pt;width:56.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" filled="f" stroked="f" strokeweight=".5pt">
              <v:textbox inset="0,0,0,0">
                <w:txbxContent>
                  <w:p w14:paraId="15AF2227" w14:textId="77777777" w:rsidR="00911E83" w:rsidRDefault="00911E83" w:rsidP="00911E83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MERGEFORMAT ">
                      <w:r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419" w:tblpY="15650"/>
      <w:tblOverlap w:val="never"/>
      <w:tblW w:w="2722" w:type="dxa"/>
      <w:tblBorders>
        <w:top w:val="none" w:sz="0" w:space="0" w:color="auto"/>
        <w:left w:val="single" w:sz="4" w:space="0" w:color="00A9D6" w:themeColor="accent1"/>
        <w:bottom w:val="none" w:sz="0" w:space="0" w:color="auto"/>
        <w:right w:val="single" w:sz="4" w:space="0" w:color="00A9D6" w:themeColor="accent1"/>
        <w:insideH w:val="single" w:sz="4" w:space="0" w:color="00A9D6" w:themeColor="accent1"/>
        <w:insideV w:val="single" w:sz="4" w:space="0" w:color="00A9D6" w:themeColor="accent1"/>
      </w:tblBorders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2722"/>
    </w:tblGrid>
    <w:tr w:rsidR="00C06C92" w:rsidRPr="00F92AE7" w14:paraId="0CF02FC1" w14:textId="77777777" w:rsidTr="00B201C7">
      <w:trPr>
        <w:trHeight w:hRule="exact" w:val="255"/>
      </w:trPr>
      <w:tc>
        <w:tcPr>
          <w:tcW w:w="2722" w:type="dxa"/>
          <w:tcBorders>
            <w:top w:val="nil"/>
            <w:bottom w:val="nil"/>
            <w:right w:val="nil"/>
          </w:tcBorders>
        </w:tcPr>
        <w:p w14:paraId="2ACCC6B7" w14:textId="77777777" w:rsidR="00C06C92" w:rsidRPr="0036278D" w:rsidRDefault="00C06C92" w:rsidP="00C06C92">
          <w:pPr>
            <w:pStyle w:val="EnvelopeReturn"/>
            <w:rPr>
              <w:lang w:val="en-US"/>
            </w:rPr>
          </w:pPr>
          <w:r>
            <w:rPr>
              <w:lang w:val="en-US"/>
            </w:rPr>
            <w:drawing>
              <wp:anchor distT="0" distB="0" distL="114300" distR="114300" simplePos="0" relativeHeight="251667456" behindDoc="1" locked="0" layoutInCell="1" allowOverlap="1" wp14:anchorId="1D000D31" wp14:editId="2606D37D">
                <wp:simplePos x="0" y="0"/>
                <wp:positionH relativeFrom="column">
                  <wp:posOffset>-67103</wp:posOffset>
                </wp:positionH>
                <wp:positionV relativeFrom="paragraph">
                  <wp:posOffset>3991</wp:posOffset>
                </wp:positionV>
                <wp:extent cx="1332000" cy="140400"/>
                <wp:effectExtent l="0" t="0" r="1905" b="0"/>
                <wp:wrapNone/>
                <wp:docPr id="8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fbeelding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14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564A759" w14:textId="77777777" w:rsidR="00C06C92" w:rsidRDefault="00C06C92" w:rsidP="00C06C9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EC2F36" wp14:editId="75DC0B6C">
              <wp:simplePos x="0" y="0"/>
              <wp:positionH relativeFrom="page">
                <wp:posOffset>5941060</wp:posOffset>
              </wp:positionH>
              <wp:positionV relativeFrom="page">
                <wp:posOffset>9901555</wp:posOffset>
              </wp:positionV>
              <wp:extent cx="720000" cy="216000"/>
              <wp:effectExtent l="0" t="0" r="4445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000" cy="21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1FBC9D" w14:textId="77777777" w:rsidR="00C06C92" w:rsidRDefault="00C06C92" w:rsidP="00C06C92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C02599">
                            <w:fldChar w:fldCharType="begin"/>
                          </w:r>
                          <w:r w:rsidR="00C02599">
                            <w:instrText xml:space="preserve"> NUMPAGES  \* MERGEFORMAT </w:instrText>
                          </w:r>
                          <w:r w:rsidR="00C02599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="00C0259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EC2F3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67.8pt;margin-top:779.65pt;width:56.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" filled="f" stroked="f" strokeweight=".5pt">
              <v:textbox inset="0,0,0,0">
                <w:txbxContent>
                  <w:p w14:paraId="621FBC9D" w14:textId="77777777" w:rsidR="00C06C92" w:rsidRDefault="00C06C92" w:rsidP="00C06C92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C02599">
                      <w:fldChar w:fldCharType="begin"/>
                    </w:r>
                    <w:r w:rsidR="00C02599">
                      <w:instrText xml:space="preserve"> NUMPAGES  \* MERGEFORMAT </w:instrText>
                    </w:r>
                    <w:r w:rsidR="00C02599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="00C0259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174EFED" w14:textId="77777777" w:rsidR="007D5CC6" w:rsidRPr="0036278D" w:rsidRDefault="007D5CC6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73586" w14:textId="77777777" w:rsidR="00C02599" w:rsidRDefault="00C02599" w:rsidP="00B4731D">
      <w:pPr>
        <w:spacing w:line="240" w:lineRule="auto"/>
      </w:pPr>
      <w:r>
        <w:separator/>
      </w:r>
    </w:p>
  </w:footnote>
  <w:footnote w:type="continuationSeparator" w:id="0">
    <w:p w14:paraId="3C3607CF" w14:textId="77777777" w:rsidR="00C02599" w:rsidRDefault="00C02599" w:rsidP="00B473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73D4" w14:textId="77777777" w:rsidR="00262CF7" w:rsidRDefault="00F7372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86ABC6" wp14:editId="4C78BA93">
          <wp:simplePos x="0" y="0"/>
          <wp:positionH relativeFrom="page">
            <wp:posOffset>864235</wp:posOffset>
          </wp:positionH>
          <wp:positionV relativeFrom="page">
            <wp:posOffset>467995</wp:posOffset>
          </wp:positionV>
          <wp:extent cx="1612800" cy="280800"/>
          <wp:effectExtent l="0" t="0" r="635" b="0"/>
          <wp:wrapNone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8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7C08" w14:textId="77777777" w:rsidR="00262CF7" w:rsidRDefault="00F7372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313929" wp14:editId="286A9C6F">
          <wp:simplePos x="0" y="0"/>
          <wp:positionH relativeFrom="page">
            <wp:posOffset>864235</wp:posOffset>
          </wp:positionH>
          <wp:positionV relativeFrom="page">
            <wp:posOffset>504190</wp:posOffset>
          </wp:positionV>
          <wp:extent cx="3099600" cy="532800"/>
          <wp:effectExtent l="0" t="0" r="0" b="635"/>
          <wp:wrapNone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96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C83696"/>
    <w:lvl w:ilvl="0">
      <w:start w:val="1"/>
      <w:numFmt w:val="decimal"/>
      <w:pStyle w:val="ListNumber5"/>
      <w:lvlText w:val="%1."/>
      <w:lvlJc w:val="left"/>
      <w:pPr>
        <w:tabs>
          <w:tab w:val="num" w:pos="1418"/>
        </w:tabs>
        <w:ind w:left="1418" w:hanging="284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F2D44552"/>
    <w:lvl w:ilvl="0">
      <w:start w:val="1"/>
      <w:numFmt w:val="decimal"/>
      <w:pStyle w:val="ListNumber4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3EB28A50"/>
    <w:lvl w:ilvl="0">
      <w:start w:val="1"/>
      <w:numFmt w:val="decimal"/>
      <w:pStyle w:val="ListNumber3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2AAECE5E"/>
    <w:lvl w:ilvl="0">
      <w:start w:val="1"/>
      <w:numFmt w:val="decimal"/>
      <w:pStyle w:val="ListNumber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0CA7120"/>
    <w:lvl w:ilvl="0">
      <w:start w:val="1"/>
      <w:numFmt w:val="bullet"/>
      <w:pStyle w:val="ListBullet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D4DC8E"/>
    <w:lvl w:ilvl="0">
      <w:start w:val="1"/>
      <w:numFmt w:val="bullet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A04CFC"/>
    <w:lvl w:ilvl="0">
      <w:start w:val="1"/>
      <w:numFmt w:val="bullet"/>
      <w:pStyle w:val="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2E5682"/>
    <w:lvl w:ilvl="0">
      <w:start w:val="1"/>
      <w:numFmt w:val="bullet"/>
      <w:pStyle w:val="List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46479C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C869150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1D02E76"/>
    <w:multiLevelType w:val="hybridMultilevel"/>
    <w:tmpl w:val="37B45352"/>
    <w:lvl w:ilvl="0" w:tplc="0FC8B93E">
      <w:start w:val="1"/>
      <w:numFmt w:val="bullet"/>
      <w:pStyle w:val="BulletN2line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E0954"/>
    <w:multiLevelType w:val="hybridMultilevel"/>
    <w:tmpl w:val="BBF897E0"/>
    <w:lvl w:ilvl="0" w:tplc="53BCA738">
      <w:start w:val="1"/>
      <w:numFmt w:val="bullet"/>
      <w:pStyle w:val="BulletN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B30F3"/>
    <w:multiLevelType w:val="hybridMultilevel"/>
    <w:tmpl w:val="406A8A20"/>
    <w:lvl w:ilvl="0" w:tplc="DD78C8D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F1563"/>
    <w:multiLevelType w:val="hybridMultilevel"/>
    <w:tmpl w:val="811A5F8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39125E"/>
    <w:multiLevelType w:val="hybridMultilevel"/>
    <w:tmpl w:val="C898E990"/>
    <w:lvl w:ilvl="0" w:tplc="983CD980">
      <w:start w:val="1"/>
      <w:numFmt w:val="lowerLetter"/>
      <w:pStyle w:val="NumberingN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35E66"/>
    <w:multiLevelType w:val="hybridMultilevel"/>
    <w:tmpl w:val="663C744E"/>
    <w:lvl w:ilvl="0" w:tplc="CE0ADFD4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59" w:hanging="360"/>
      </w:pPr>
    </w:lvl>
    <w:lvl w:ilvl="2" w:tplc="0809001B" w:tentative="1">
      <w:start w:val="1"/>
      <w:numFmt w:val="lowerRoman"/>
      <w:lvlText w:val="%3."/>
      <w:lvlJc w:val="right"/>
      <w:pPr>
        <w:ind w:left="1779" w:hanging="180"/>
      </w:pPr>
    </w:lvl>
    <w:lvl w:ilvl="3" w:tplc="0809000F" w:tentative="1">
      <w:start w:val="1"/>
      <w:numFmt w:val="decimal"/>
      <w:lvlText w:val="%4."/>
      <w:lvlJc w:val="left"/>
      <w:pPr>
        <w:ind w:left="2499" w:hanging="360"/>
      </w:pPr>
    </w:lvl>
    <w:lvl w:ilvl="4" w:tplc="08090019" w:tentative="1">
      <w:start w:val="1"/>
      <w:numFmt w:val="lowerLetter"/>
      <w:lvlText w:val="%5."/>
      <w:lvlJc w:val="left"/>
      <w:pPr>
        <w:ind w:left="3219" w:hanging="360"/>
      </w:pPr>
    </w:lvl>
    <w:lvl w:ilvl="5" w:tplc="0809001B" w:tentative="1">
      <w:start w:val="1"/>
      <w:numFmt w:val="lowerRoman"/>
      <w:lvlText w:val="%6."/>
      <w:lvlJc w:val="right"/>
      <w:pPr>
        <w:ind w:left="3939" w:hanging="180"/>
      </w:pPr>
    </w:lvl>
    <w:lvl w:ilvl="6" w:tplc="0809000F" w:tentative="1">
      <w:start w:val="1"/>
      <w:numFmt w:val="decimal"/>
      <w:lvlText w:val="%7."/>
      <w:lvlJc w:val="left"/>
      <w:pPr>
        <w:ind w:left="4659" w:hanging="360"/>
      </w:pPr>
    </w:lvl>
    <w:lvl w:ilvl="7" w:tplc="08090019" w:tentative="1">
      <w:start w:val="1"/>
      <w:numFmt w:val="lowerLetter"/>
      <w:lvlText w:val="%8."/>
      <w:lvlJc w:val="left"/>
      <w:pPr>
        <w:ind w:left="5379" w:hanging="360"/>
      </w:pPr>
    </w:lvl>
    <w:lvl w:ilvl="8" w:tplc="08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16" w15:restartNumberingAfterBreak="0">
    <w:nsid w:val="55572B14"/>
    <w:multiLevelType w:val="hybridMultilevel"/>
    <w:tmpl w:val="C732633E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EA5C8B"/>
    <w:multiLevelType w:val="hybridMultilevel"/>
    <w:tmpl w:val="E980565E"/>
    <w:lvl w:ilvl="0" w:tplc="32CABB2A">
      <w:start w:val="1"/>
      <w:numFmt w:val="decimal"/>
      <w:pStyle w:val="Numbering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7"/>
  </w:num>
  <w:num w:numId="13">
    <w:abstractNumId w:val="11"/>
  </w:num>
  <w:num w:numId="14">
    <w:abstractNumId w:val="14"/>
  </w:num>
  <w:num w:numId="15">
    <w:abstractNumId w:val="13"/>
  </w:num>
  <w:num w:numId="16">
    <w:abstractNumId w:val="16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ED"/>
    <w:rsid w:val="00012B14"/>
    <w:rsid w:val="0001388F"/>
    <w:rsid w:val="00021D7D"/>
    <w:rsid w:val="00032298"/>
    <w:rsid w:val="00036B9B"/>
    <w:rsid w:val="000457CE"/>
    <w:rsid w:val="000513D4"/>
    <w:rsid w:val="000713AD"/>
    <w:rsid w:val="00083F55"/>
    <w:rsid w:val="000B62ED"/>
    <w:rsid w:val="000C55B8"/>
    <w:rsid w:val="001113D4"/>
    <w:rsid w:val="001318A7"/>
    <w:rsid w:val="001427E6"/>
    <w:rsid w:val="00165BEE"/>
    <w:rsid w:val="001B4864"/>
    <w:rsid w:val="00236143"/>
    <w:rsid w:val="00243562"/>
    <w:rsid w:val="0025256E"/>
    <w:rsid w:val="00256E01"/>
    <w:rsid w:val="00262CF7"/>
    <w:rsid w:val="0027212B"/>
    <w:rsid w:val="002763B3"/>
    <w:rsid w:val="00292972"/>
    <w:rsid w:val="002C258F"/>
    <w:rsid w:val="003038D9"/>
    <w:rsid w:val="00305538"/>
    <w:rsid w:val="00310066"/>
    <w:rsid w:val="00313D56"/>
    <w:rsid w:val="003373F9"/>
    <w:rsid w:val="003622A8"/>
    <w:rsid w:val="0036278D"/>
    <w:rsid w:val="003710AF"/>
    <w:rsid w:val="003775EC"/>
    <w:rsid w:val="00384315"/>
    <w:rsid w:val="0038521B"/>
    <w:rsid w:val="003C22E5"/>
    <w:rsid w:val="003D792F"/>
    <w:rsid w:val="003E7AF2"/>
    <w:rsid w:val="003F1758"/>
    <w:rsid w:val="004070F9"/>
    <w:rsid w:val="004119F9"/>
    <w:rsid w:val="00455CD9"/>
    <w:rsid w:val="0045633D"/>
    <w:rsid w:val="00462365"/>
    <w:rsid w:val="0049391B"/>
    <w:rsid w:val="004D100F"/>
    <w:rsid w:val="004D3B6E"/>
    <w:rsid w:val="005023E7"/>
    <w:rsid w:val="00511449"/>
    <w:rsid w:val="005162BE"/>
    <w:rsid w:val="00517486"/>
    <w:rsid w:val="0052096C"/>
    <w:rsid w:val="00533066"/>
    <w:rsid w:val="005503BC"/>
    <w:rsid w:val="005535C3"/>
    <w:rsid w:val="00562B90"/>
    <w:rsid w:val="00576930"/>
    <w:rsid w:val="00593A3B"/>
    <w:rsid w:val="005A4683"/>
    <w:rsid w:val="005B5838"/>
    <w:rsid w:val="005E7A6B"/>
    <w:rsid w:val="005F2A6F"/>
    <w:rsid w:val="005F75B6"/>
    <w:rsid w:val="00606394"/>
    <w:rsid w:val="00627AB1"/>
    <w:rsid w:val="0064411E"/>
    <w:rsid w:val="006466F2"/>
    <w:rsid w:val="00647A70"/>
    <w:rsid w:val="00652D12"/>
    <w:rsid w:val="006949FB"/>
    <w:rsid w:val="00697B3A"/>
    <w:rsid w:val="006A1686"/>
    <w:rsid w:val="006A3B50"/>
    <w:rsid w:val="006E6212"/>
    <w:rsid w:val="0070220E"/>
    <w:rsid w:val="007174AA"/>
    <w:rsid w:val="007A0533"/>
    <w:rsid w:val="007B0EDF"/>
    <w:rsid w:val="007C4D9F"/>
    <w:rsid w:val="007C7478"/>
    <w:rsid w:val="007D5CC6"/>
    <w:rsid w:val="00815E26"/>
    <w:rsid w:val="00826485"/>
    <w:rsid w:val="00847CA3"/>
    <w:rsid w:val="00850AC3"/>
    <w:rsid w:val="008722CC"/>
    <w:rsid w:val="00876EE0"/>
    <w:rsid w:val="00885581"/>
    <w:rsid w:val="008A1803"/>
    <w:rsid w:val="008D7141"/>
    <w:rsid w:val="00900246"/>
    <w:rsid w:val="009008B6"/>
    <w:rsid w:val="00911E83"/>
    <w:rsid w:val="00941FC1"/>
    <w:rsid w:val="00946E56"/>
    <w:rsid w:val="00963E19"/>
    <w:rsid w:val="00980B0A"/>
    <w:rsid w:val="00990F08"/>
    <w:rsid w:val="009B692E"/>
    <w:rsid w:val="009D2B8F"/>
    <w:rsid w:val="009D502F"/>
    <w:rsid w:val="009E737E"/>
    <w:rsid w:val="00A317DA"/>
    <w:rsid w:val="00A422A1"/>
    <w:rsid w:val="00A5045F"/>
    <w:rsid w:val="00A96DE1"/>
    <w:rsid w:val="00AB7C4D"/>
    <w:rsid w:val="00AE2F93"/>
    <w:rsid w:val="00AF1465"/>
    <w:rsid w:val="00AF3E00"/>
    <w:rsid w:val="00B201C7"/>
    <w:rsid w:val="00B2127D"/>
    <w:rsid w:val="00B23929"/>
    <w:rsid w:val="00B4731D"/>
    <w:rsid w:val="00B61220"/>
    <w:rsid w:val="00B73AA6"/>
    <w:rsid w:val="00B75616"/>
    <w:rsid w:val="00B909CA"/>
    <w:rsid w:val="00B92B47"/>
    <w:rsid w:val="00BA5A18"/>
    <w:rsid w:val="00BD107B"/>
    <w:rsid w:val="00C02599"/>
    <w:rsid w:val="00C06C92"/>
    <w:rsid w:val="00C274CE"/>
    <w:rsid w:val="00C30F01"/>
    <w:rsid w:val="00C31894"/>
    <w:rsid w:val="00C36555"/>
    <w:rsid w:val="00C708D0"/>
    <w:rsid w:val="00C715E3"/>
    <w:rsid w:val="00C82C24"/>
    <w:rsid w:val="00C846C3"/>
    <w:rsid w:val="00C9549D"/>
    <w:rsid w:val="00C96266"/>
    <w:rsid w:val="00CA5FB1"/>
    <w:rsid w:val="00CC5794"/>
    <w:rsid w:val="00CC57AC"/>
    <w:rsid w:val="00CD0F1C"/>
    <w:rsid w:val="00CD40D9"/>
    <w:rsid w:val="00D0092A"/>
    <w:rsid w:val="00D01459"/>
    <w:rsid w:val="00D02F98"/>
    <w:rsid w:val="00D1619C"/>
    <w:rsid w:val="00D3115E"/>
    <w:rsid w:val="00D7109F"/>
    <w:rsid w:val="00D75A60"/>
    <w:rsid w:val="00DA629F"/>
    <w:rsid w:val="00DB472F"/>
    <w:rsid w:val="00DC5C0E"/>
    <w:rsid w:val="00DD5D91"/>
    <w:rsid w:val="00DD78E1"/>
    <w:rsid w:val="00E05B68"/>
    <w:rsid w:val="00E160CF"/>
    <w:rsid w:val="00E30D60"/>
    <w:rsid w:val="00E441FE"/>
    <w:rsid w:val="00E7233C"/>
    <w:rsid w:val="00EE6CEB"/>
    <w:rsid w:val="00F0479B"/>
    <w:rsid w:val="00F14D86"/>
    <w:rsid w:val="00F216D0"/>
    <w:rsid w:val="00F22076"/>
    <w:rsid w:val="00F47551"/>
    <w:rsid w:val="00F538DA"/>
    <w:rsid w:val="00F54FEC"/>
    <w:rsid w:val="00F5670D"/>
    <w:rsid w:val="00F642FF"/>
    <w:rsid w:val="00F7372A"/>
    <w:rsid w:val="00F83969"/>
    <w:rsid w:val="00F92AE7"/>
    <w:rsid w:val="00FA50E0"/>
    <w:rsid w:val="00FB4F90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5931AE7"/>
  <w14:defaultImageDpi w14:val="32767"/>
  <w15:chartTrackingRefBased/>
  <w15:docId w15:val="{B3E9A3F3-598B-43DE-9A46-12D21362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 w:qFormat="1"/>
    <w:lsdException w:name="Salutation" w:semiHidden="1" w:unhideWhenUsed="1"/>
    <w:lsdException w:name="Date" w:uiPriority="29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qFormat/>
    <w:rsid w:val="007D5CC6"/>
    <w:pPr>
      <w:spacing w:line="280" w:lineRule="atLeast"/>
    </w:pPr>
    <w:rPr>
      <w:sz w:val="20"/>
      <w:lang w:val="en-GB"/>
    </w:rPr>
  </w:style>
  <w:style w:type="paragraph" w:styleId="Heading1">
    <w:name w:val="heading 1"/>
    <w:basedOn w:val="Normal"/>
    <w:next w:val="Bodytext"/>
    <w:link w:val="Heading1Char"/>
    <w:uiPriority w:val="2"/>
    <w:qFormat/>
    <w:rsid w:val="00310066"/>
    <w:pPr>
      <w:keepNext/>
      <w:keepLines/>
      <w:spacing w:before="320" w:after="240" w:line="400" w:lineRule="atLeast"/>
      <w:outlineLvl w:val="0"/>
    </w:pPr>
    <w:rPr>
      <w:rFonts w:asciiTheme="majorHAnsi" w:eastAsiaTheme="majorEastAsia" w:hAnsiTheme="majorHAnsi" w:cstheme="majorBidi"/>
      <w:b/>
      <w:color w:val="00A9D6" w:themeColor="text2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C274CE"/>
    <w:pPr>
      <w:keepNext/>
      <w:keepLines/>
      <w:outlineLvl w:val="1"/>
    </w:pPr>
    <w:rPr>
      <w:rFonts w:asciiTheme="majorHAnsi" w:eastAsiaTheme="majorEastAsia" w:hAnsiTheme="majorHAnsi" w:cstheme="majorBidi"/>
      <w:color w:val="283583" w:themeColor="accent2"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2"/>
    <w:qFormat/>
    <w:rsid w:val="00C274CE"/>
    <w:pPr>
      <w:keepNext/>
      <w:keepLines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647A70"/>
    <w:pPr>
      <w:numPr>
        <w:numId w:val="10"/>
      </w:numPr>
      <w:tabs>
        <w:tab w:val="left" w:pos="284"/>
      </w:tabs>
      <w:contextualSpacing/>
    </w:pPr>
  </w:style>
  <w:style w:type="paragraph" w:styleId="ListBullet2">
    <w:name w:val="List Bullet 2"/>
    <w:basedOn w:val="Normal"/>
    <w:uiPriority w:val="99"/>
    <w:semiHidden/>
    <w:unhideWhenUsed/>
    <w:rsid w:val="00647A70"/>
    <w:pPr>
      <w:numPr>
        <w:numId w:val="9"/>
      </w:numPr>
      <w:tabs>
        <w:tab w:val="left" w:pos="567"/>
      </w:tabs>
      <w:contextualSpacing/>
    </w:pPr>
  </w:style>
  <w:style w:type="paragraph" w:styleId="ListBullet3">
    <w:name w:val="List Bullet 3"/>
    <w:basedOn w:val="Normal"/>
    <w:uiPriority w:val="99"/>
    <w:semiHidden/>
    <w:unhideWhenUsed/>
    <w:rsid w:val="00647A70"/>
    <w:pPr>
      <w:numPr>
        <w:numId w:val="8"/>
      </w:numPr>
      <w:tabs>
        <w:tab w:val="left" w:pos="851"/>
      </w:tabs>
      <w:contextualSpacing/>
    </w:pPr>
  </w:style>
  <w:style w:type="paragraph" w:styleId="ListBullet4">
    <w:name w:val="List Bullet 4"/>
    <w:basedOn w:val="Normal"/>
    <w:uiPriority w:val="99"/>
    <w:semiHidden/>
    <w:unhideWhenUsed/>
    <w:rsid w:val="00647A70"/>
    <w:pPr>
      <w:numPr>
        <w:numId w:val="7"/>
      </w:numPr>
      <w:tabs>
        <w:tab w:val="left" w:pos="1134"/>
      </w:tabs>
      <w:contextualSpacing/>
    </w:pPr>
  </w:style>
  <w:style w:type="paragraph" w:styleId="ListBullet5">
    <w:name w:val="List Bullet 5"/>
    <w:basedOn w:val="Normal"/>
    <w:uiPriority w:val="99"/>
    <w:semiHidden/>
    <w:unhideWhenUsed/>
    <w:rsid w:val="00647A70"/>
    <w:pPr>
      <w:numPr>
        <w:numId w:val="6"/>
      </w:numPr>
      <w:tabs>
        <w:tab w:val="left" w:pos="1418"/>
      </w:tabs>
      <w:ind w:left="360" w:hanging="360"/>
      <w:contextualSpacing/>
    </w:pPr>
  </w:style>
  <w:style w:type="paragraph" w:styleId="List">
    <w:name w:val="List"/>
    <w:basedOn w:val="Normal"/>
    <w:uiPriority w:val="99"/>
    <w:semiHidden/>
    <w:unhideWhenUsed/>
    <w:rsid w:val="00E441FE"/>
    <w:pPr>
      <w:tabs>
        <w:tab w:val="left" w:pos="284"/>
      </w:tabs>
      <w:ind w:left="284" w:hanging="284"/>
      <w:contextualSpacing/>
    </w:pPr>
  </w:style>
  <w:style w:type="paragraph" w:styleId="List2">
    <w:name w:val="List 2"/>
    <w:basedOn w:val="Normal"/>
    <w:uiPriority w:val="99"/>
    <w:semiHidden/>
    <w:unhideWhenUsed/>
    <w:rsid w:val="00E441FE"/>
    <w:pPr>
      <w:ind w:left="568" w:hanging="284"/>
      <w:contextualSpacing/>
    </w:pPr>
  </w:style>
  <w:style w:type="paragraph" w:styleId="List3">
    <w:name w:val="List 3"/>
    <w:basedOn w:val="Normal"/>
    <w:uiPriority w:val="99"/>
    <w:semiHidden/>
    <w:unhideWhenUsed/>
    <w:rsid w:val="00E441F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441F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441FE"/>
    <w:pPr>
      <w:ind w:left="1415" w:hanging="283"/>
      <w:contextualSpacing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E441FE"/>
    <w:pPr>
      <w:ind w:left="284" w:hanging="284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441FE"/>
    <w:pPr>
      <w:ind w:left="568" w:hanging="284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441FE"/>
    <w:pPr>
      <w:ind w:left="851" w:hanging="284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441FE"/>
    <w:pPr>
      <w:ind w:left="1135" w:hanging="284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441FE"/>
    <w:pPr>
      <w:ind w:left="1418" w:hanging="284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441FE"/>
    <w:pPr>
      <w:ind w:left="1702" w:hanging="284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47A70"/>
    <w:pPr>
      <w:ind w:left="1985" w:hanging="284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47A70"/>
    <w:pPr>
      <w:ind w:left="2269" w:hanging="284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47A70"/>
    <w:pPr>
      <w:ind w:left="2552" w:hanging="284"/>
    </w:pPr>
  </w:style>
  <w:style w:type="paragraph" w:styleId="BodyText0">
    <w:name w:val="Body Text"/>
    <w:basedOn w:val="Normal"/>
    <w:link w:val="BodyTextChar"/>
    <w:uiPriority w:val="99"/>
    <w:semiHidden/>
    <w:unhideWhenUsed/>
    <w:rsid w:val="00647A70"/>
  </w:style>
  <w:style w:type="character" w:customStyle="1" w:styleId="BodyTextChar">
    <w:name w:val="Body Text Char"/>
    <w:basedOn w:val="DefaultParagraphFont"/>
    <w:link w:val="BodyText0"/>
    <w:uiPriority w:val="99"/>
    <w:semiHidden/>
    <w:rsid w:val="00647A70"/>
    <w:rPr>
      <w:lang w:val="nl-N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70F9"/>
    <w:pPr>
      <w:ind w:left="284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70F9"/>
    <w:rPr>
      <w:lang w:val="nl-NL"/>
    </w:rPr>
  </w:style>
  <w:style w:type="paragraph" w:styleId="BodyTextFirstIndent">
    <w:name w:val="Body Text First Indent"/>
    <w:basedOn w:val="BodyText0"/>
    <w:link w:val="BodyTextFirstIndentChar"/>
    <w:uiPriority w:val="99"/>
    <w:semiHidden/>
    <w:unhideWhenUsed/>
    <w:rsid w:val="004070F9"/>
    <w:pPr>
      <w:ind w:firstLine="284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070F9"/>
    <w:rPr>
      <w:lang w:val="nl-N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47A70"/>
    <w:pPr>
      <w:ind w:firstLine="567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1D7D"/>
    <w:rPr>
      <w:sz w:val="20"/>
      <w:lang w:val="nl-N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070F9"/>
    <w:pPr>
      <w:ind w:left="851" w:hanging="284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070F9"/>
    <w:rPr>
      <w:lang w:val="nl-N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47A70"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7A70"/>
    <w:rPr>
      <w:lang w:val="nl-NL"/>
    </w:rPr>
  </w:style>
  <w:style w:type="paragraph" w:styleId="NormalIndent">
    <w:name w:val="Normal Indent"/>
    <w:basedOn w:val="Normal"/>
    <w:uiPriority w:val="99"/>
    <w:semiHidden/>
    <w:unhideWhenUsed/>
    <w:rsid w:val="004070F9"/>
    <w:pPr>
      <w:ind w:left="284"/>
    </w:pPr>
  </w:style>
  <w:style w:type="paragraph" w:styleId="ListNumber">
    <w:name w:val="List Number"/>
    <w:basedOn w:val="Normal"/>
    <w:uiPriority w:val="99"/>
    <w:semiHidden/>
    <w:unhideWhenUsed/>
    <w:rsid w:val="004070F9"/>
    <w:pPr>
      <w:numPr>
        <w:numId w:val="5"/>
      </w:numPr>
      <w:tabs>
        <w:tab w:val="left" w:pos="284"/>
      </w:tabs>
      <w:contextualSpacing/>
    </w:pPr>
  </w:style>
  <w:style w:type="paragraph" w:styleId="ListNumber2">
    <w:name w:val="List Number 2"/>
    <w:basedOn w:val="Normal"/>
    <w:uiPriority w:val="99"/>
    <w:semiHidden/>
    <w:rsid w:val="004070F9"/>
    <w:pPr>
      <w:numPr>
        <w:numId w:val="4"/>
      </w:numPr>
      <w:tabs>
        <w:tab w:val="left" w:pos="567"/>
      </w:tabs>
      <w:contextualSpacing/>
    </w:pPr>
  </w:style>
  <w:style w:type="paragraph" w:styleId="ListNumber3">
    <w:name w:val="List Number 3"/>
    <w:basedOn w:val="Normal"/>
    <w:uiPriority w:val="99"/>
    <w:semiHidden/>
    <w:unhideWhenUsed/>
    <w:rsid w:val="004070F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070F9"/>
    <w:pPr>
      <w:numPr>
        <w:numId w:val="2"/>
      </w:numPr>
      <w:tabs>
        <w:tab w:val="left" w:pos="1134"/>
      </w:tabs>
      <w:contextualSpacing/>
    </w:pPr>
  </w:style>
  <w:style w:type="paragraph" w:styleId="ListNumber5">
    <w:name w:val="List Number 5"/>
    <w:basedOn w:val="Normal"/>
    <w:uiPriority w:val="99"/>
    <w:semiHidden/>
    <w:unhideWhenUsed/>
    <w:rsid w:val="004070F9"/>
    <w:pPr>
      <w:numPr>
        <w:numId w:val="1"/>
      </w:numPr>
      <w:tabs>
        <w:tab w:val="left" w:pos="1418"/>
      </w:tabs>
      <w:contextualSpacing/>
    </w:pPr>
  </w:style>
  <w:style w:type="paragraph" w:styleId="ListContinue">
    <w:name w:val="List Continue"/>
    <w:basedOn w:val="Normal"/>
    <w:uiPriority w:val="99"/>
    <w:semiHidden/>
    <w:unhideWhenUsed/>
    <w:rsid w:val="004070F9"/>
    <w:pPr>
      <w:ind w:left="284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070F9"/>
    <w:pPr>
      <w:ind w:left="567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070F9"/>
    <w:pPr>
      <w:ind w:left="851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070F9"/>
    <w:pPr>
      <w:ind w:left="1134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070F9"/>
    <w:pPr>
      <w:ind w:left="1418"/>
      <w:contextualSpacing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C274CE"/>
    <w:pPr>
      <w:tabs>
        <w:tab w:val="left" w:pos="567"/>
        <w:tab w:val="right" w:pos="8732"/>
      </w:tabs>
      <w:spacing w:before="280"/>
      <w:ind w:left="567" w:hanging="567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274CE"/>
    <w:pPr>
      <w:tabs>
        <w:tab w:val="left" w:pos="1134"/>
        <w:tab w:val="right" w:pos="8732"/>
      </w:tabs>
      <w:ind w:left="1134" w:hanging="567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274CE"/>
    <w:pPr>
      <w:tabs>
        <w:tab w:val="left" w:pos="1701"/>
        <w:tab w:val="right" w:pos="8732"/>
      </w:tabs>
      <w:ind w:left="1701" w:hanging="567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070F9"/>
    <w:pPr>
      <w:ind w:left="851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070F9"/>
    <w:pPr>
      <w:ind w:left="1134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070F9"/>
    <w:pPr>
      <w:ind w:left="1418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070F9"/>
    <w:pPr>
      <w:ind w:left="1701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070F9"/>
    <w:pPr>
      <w:ind w:left="1985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070F9"/>
    <w:pPr>
      <w:ind w:left="2268"/>
    </w:pPr>
  </w:style>
  <w:style w:type="paragraph" w:styleId="EnvelopeAddress">
    <w:name w:val="envelope address"/>
    <w:basedOn w:val="Normal"/>
    <w:uiPriority w:val="99"/>
    <w:semiHidden/>
    <w:unhideWhenUsed/>
    <w:rsid w:val="004070F9"/>
    <w:pPr>
      <w:framePr w:w="7920" w:h="1980" w:hRule="exact" w:hSpace="141" w:wrap="auto" w:hAnchor="page" w:xAlign="center" w:yAlign="bottom"/>
    </w:pPr>
    <w:rPr>
      <w:rFonts w:asciiTheme="majorHAnsi" w:eastAsiaTheme="majorEastAsia" w:hAnsiTheme="majorHAnsi" w:cstheme="majorBidi"/>
    </w:rPr>
  </w:style>
  <w:style w:type="paragraph" w:styleId="Closing">
    <w:name w:val="Closing"/>
    <w:basedOn w:val="Normal"/>
    <w:link w:val="ClosingChar"/>
    <w:uiPriority w:val="99"/>
    <w:semiHidden/>
    <w:unhideWhenUsed/>
    <w:rsid w:val="004070F9"/>
  </w:style>
  <w:style w:type="character" w:customStyle="1" w:styleId="ClosingChar">
    <w:name w:val="Closing Char"/>
    <w:basedOn w:val="DefaultParagraphFont"/>
    <w:link w:val="Closing"/>
    <w:uiPriority w:val="99"/>
    <w:semiHidden/>
    <w:rsid w:val="004070F9"/>
    <w:rPr>
      <w:lang w:val="nl-NL"/>
    </w:rPr>
  </w:style>
  <w:style w:type="paragraph" w:styleId="ListParagraph">
    <w:name w:val="List Paragraph"/>
    <w:basedOn w:val="Normal"/>
    <w:uiPriority w:val="34"/>
    <w:qFormat/>
    <w:rsid w:val="004070F9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36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365"/>
    <w:rPr>
      <w:sz w:val="18"/>
      <w:lang w:val="nl-NL"/>
    </w:rPr>
  </w:style>
  <w:style w:type="paragraph" w:customStyle="1" w:styleId="BulletN1">
    <w:name w:val="Bullet N1"/>
    <w:basedOn w:val="Normal"/>
    <w:uiPriority w:val="4"/>
    <w:qFormat/>
    <w:rsid w:val="00462365"/>
    <w:pPr>
      <w:numPr>
        <w:numId w:val="13"/>
      </w:numPr>
      <w:tabs>
        <w:tab w:val="clear" w:pos="284"/>
        <w:tab w:val="left" w:pos="567"/>
      </w:tabs>
    </w:pPr>
  </w:style>
  <w:style w:type="paragraph" w:customStyle="1" w:styleId="NumberingN1">
    <w:name w:val="Numbering N1"/>
    <w:basedOn w:val="Normal"/>
    <w:uiPriority w:val="5"/>
    <w:qFormat/>
    <w:rsid w:val="00462365"/>
    <w:pPr>
      <w:numPr>
        <w:numId w:val="12"/>
      </w:numPr>
      <w:tabs>
        <w:tab w:val="left" w:pos="284"/>
        <w:tab w:val="left" w:pos="567"/>
      </w:tabs>
    </w:pPr>
  </w:style>
  <w:style w:type="paragraph" w:customStyle="1" w:styleId="Smallheading">
    <w:name w:val="Small heading"/>
    <w:basedOn w:val="Normal"/>
    <w:next w:val="Bodytext"/>
    <w:uiPriority w:val="1"/>
    <w:qFormat/>
    <w:rsid w:val="00462365"/>
    <w:pPr>
      <w:tabs>
        <w:tab w:val="left" w:pos="284"/>
        <w:tab w:val="left" w:pos="567"/>
      </w:tabs>
    </w:pPr>
    <w:rPr>
      <w:b/>
    </w:rPr>
  </w:style>
  <w:style w:type="paragraph" w:customStyle="1" w:styleId="NumberingN2">
    <w:name w:val="Numbering N2"/>
    <w:basedOn w:val="Normal"/>
    <w:uiPriority w:val="5"/>
    <w:qFormat/>
    <w:rsid w:val="00462365"/>
    <w:pPr>
      <w:numPr>
        <w:numId w:val="14"/>
      </w:numPr>
      <w:tabs>
        <w:tab w:val="left" w:pos="284"/>
      </w:tabs>
      <w:ind w:left="568" w:hanging="284"/>
    </w:pPr>
  </w:style>
  <w:style w:type="paragraph" w:customStyle="1" w:styleId="BulletN2line">
    <w:name w:val="Bullet N2 line"/>
    <w:basedOn w:val="Normal"/>
    <w:uiPriority w:val="4"/>
    <w:qFormat/>
    <w:rsid w:val="00462365"/>
    <w:pPr>
      <w:numPr>
        <w:numId w:val="11"/>
      </w:numPr>
      <w:tabs>
        <w:tab w:val="num" w:pos="284"/>
      </w:tabs>
      <w:ind w:left="568" w:hanging="284"/>
    </w:pPr>
  </w:style>
  <w:style w:type="paragraph" w:customStyle="1" w:styleId="Bodytext">
    <w:name w:val="Bodytext"/>
    <w:basedOn w:val="Normal"/>
    <w:link w:val="BodytextChar0"/>
    <w:qFormat/>
    <w:rsid w:val="00F7372A"/>
    <w:pPr>
      <w:tabs>
        <w:tab w:val="left" w:pos="284"/>
        <w:tab w:val="left" w:pos="567"/>
        <w:tab w:val="left" w:pos="1418"/>
      </w:tabs>
    </w:pPr>
  </w:style>
  <w:style w:type="character" w:customStyle="1" w:styleId="BodytextChar0">
    <w:name w:val="Bodytext Char"/>
    <w:basedOn w:val="DefaultParagraphFont"/>
    <w:link w:val="Bodytext"/>
    <w:rsid w:val="00F7372A"/>
    <w:rPr>
      <w:sz w:val="20"/>
      <w:lang w:val="nl-NL"/>
    </w:rPr>
  </w:style>
  <w:style w:type="table" w:styleId="TableGrid">
    <w:name w:val="Table Grid"/>
    <w:basedOn w:val="TableNormal"/>
    <w:uiPriority w:val="59"/>
    <w:rsid w:val="00AF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sysVeldMarkering">
    <w:name w:val="zsysVeldMarkering"/>
    <w:basedOn w:val="DefaultParagraphFont"/>
    <w:semiHidden/>
    <w:rsid w:val="00AF1465"/>
    <w:rPr>
      <w:bdr w:val="none" w:sz="0" w:space="0" w:color="auto"/>
      <w:shd w:val="clear" w:color="auto" w:fill="A0C4E8"/>
    </w:rPr>
  </w:style>
  <w:style w:type="paragraph" w:styleId="Footer">
    <w:name w:val="footer"/>
    <w:basedOn w:val="Normal"/>
    <w:link w:val="FooterChar"/>
    <w:uiPriority w:val="99"/>
    <w:unhideWhenUsed/>
    <w:rsid w:val="00B4731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31D"/>
    <w:rPr>
      <w:sz w:val="20"/>
      <w:lang w:val="nl-NL"/>
    </w:rPr>
  </w:style>
  <w:style w:type="character" w:styleId="PageNumber">
    <w:name w:val="page number"/>
    <w:basedOn w:val="DefaultParagraphFont"/>
    <w:uiPriority w:val="21"/>
    <w:unhideWhenUsed/>
    <w:rsid w:val="002763B3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2"/>
    <w:rsid w:val="00310066"/>
    <w:rPr>
      <w:rFonts w:asciiTheme="majorHAnsi" w:eastAsiaTheme="majorEastAsia" w:hAnsiTheme="majorHAnsi" w:cstheme="majorBidi"/>
      <w:b/>
      <w:color w:val="00A9D6" w:themeColor="text2"/>
      <w:sz w:val="32"/>
      <w:szCs w:val="32"/>
      <w:lang w:val="en-GB"/>
    </w:rPr>
  </w:style>
  <w:style w:type="character" w:styleId="Strong">
    <w:name w:val="Strong"/>
    <w:basedOn w:val="DefaultParagraphFont"/>
    <w:uiPriority w:val="8"/>
    <w:qFormat/>
    <w:rsid w:val="00B92B4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2"/>
    <w:rsid w:val="00C274CE"/>
    <w:rPr>
      <w:rFonts w:asciiTheme="majorHAnsi" w:eastAsiaTheme="majorEastAsia" w:hAnsiTheme="majorHAnsi" w:cstheme="majorBidi"/>
      <w:color w:val="283583" w:themeColor="accent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C274CE"/>
    <w:rPr>
      <w:rFonts w:asciiTheme="majorHAnsi" w:eastAsiaTheme="majorEastAsia" w:hAnsiTheme="majorHAnsi" w:cstheme="majorBidi"/>
      <w:b/>
      <w:color w:val="000000" w:themeColor="text1"/>
      <w:sz w:val="20"/>
      <w:lang w:val="en-GB"/>
    </w:rPr>
  </w:style>
  <w:style w:type="paragraph" w:styleId="EnvelopeReturn">
    <w:name w:val="envelope return"/>
    <w:basedOn w:val="Normal"/>
    <w:uiPriority w:val="16"/>
    <w:unhideWhenUsed/>
    <w:rsid w:val="0036278D"/>
    <w:pPr>
      <w:spacing w:line="190" w:lineRule="exact"/>
    </w:pPr>
    <w:rPr>
      <w:rFonts w:asciiTheme="majorHAnsi" w:eastAsiaTheme="majorEastAsia" w:hAnsiTheme="majorHAnsi" w:cstheme="majorBidi"/>
      <w:noProof/>
      <w:sz w:val="16"/>
      <w:szCs w:val="20"/>
    </w:rPr>
  </w:style>
  <w:style w:type="character" w:customStyle="1" w:styleId="Green">
    <w:name w:val="Green"/>
    <w:basedOn w:val="DefaultParagraphFont"/>
    <w:uiPriority w:val="8"/>
    <w:qFormat/>
    <w:rsid w:val="00911E83"/>
    <w:rPr>
      <w:color w:val="95C11F" w:themeColor="accent3"/>
    </w:rPr>
  </w:style>
  <w:style w:type="character" w:customStyle="1" w:styleId="Lightblue">
    <w:name w:val="Lightblue"/>
    <w:basedOn w:val="DefaultParagraphFont"/>
    <w:uiPriority w:val="8"/>
    <w:qFormat/>
    <w:rsid w:val="00911E83"/>
    <w:rPr>
      <w:color w:val="00A9D6" w:themeColor="text2"/>
    </w:rPr>
  </w:style>
  <w:style w:type="paragraph" w:customStyle="1" w:styleId="References">
    <w:name w:val="References"/>
    <w:basedOn w:val="Bodytext"/>
    <w:uiPriority w:val="14"/>
    <w:qFormat/>
    <w:rsid w:val="007D5CC6"/>
    <w:pPr>
      <w:spacing w:line="280" w:lineRule="exact"/>
    </w:pPr>
  </w:style>
  <w:style w:type="paragraph" w:customStyle="1" w:styleId="Report">
    <w:name w:val="Report"/>
    <w:basedOn w:val="Bodytext"/>
    <w:next w:val="Bodytext"/>
    <w:uiPriority w:val="7"/>
    <w:qFormat/>
    <w:rsid w:val="007C7478"/>
    <w:pPr>
      <w:spacing w:after="440" w:line="240" w:lineRule="auto"/>
    </w:pPr>
    <w:rPr>
      <w:rFonts w:cs="Times New Roman (Body CS)"/>
      <w:caps/>
      <w:color w:val="00A9D6" w:themeColor="text2"/>
      <w:spacing w:val="6"/>
      <w:sz w:val="36"/>
    </w:rPr>
  </w:style>
  <w:style w:type="paragraph" w:styleId="Title">
    <w:name w:val="Title"/>
    <w:basedOn w:val="Normal"/>
    <w:next w:val="Normal"/>
    <w:link w:val="TitleChar"/>
    <w:uiPriority w:val="19"/>
    <w:qFormat/>
    <w:rsid w:val="00C274CE"/>
    <w:pPr>
      <w:spacing w:after="560" w:line="600" w:lineRule="atLeast"/>
      <w:contextualSpacing/>
    </w:pPr>
    <w:rPr>
      <w:rFonts w:asciiTheme="majorHAnsi" w:eastAsiaTheme="majorEastAsia" w:hAnsiTheme="majorHAnsi" w:cs="Times New Roman (Koppen CS)"/>
      <w:color w:val="00A9D6" w:themeColor="text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9"/>
    <w:rsid w:val="00C274CE"/>
    <w:rPr>
      <w:rFonts w:asciiTheme="majorHAnsi" w:eastAsiaTheme="majorEastAsia" w:hAnsiTheme="majorHAnsi" w:cs="Times New Roman (Koppen CS)"/>
      <w:color w:val="00A9D6" w:themeColor="text2"/>
      <w:kern w:val="28"/>
      <w:sz w:val="48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20"/>
    <w:qFormat/>
    <w:rsid w:val="00262CF7"/>
    <w:pPr>
      <w:numPr>
        <w:ilvl w:val="1"/>
      </w:numPr>
      <w:spacing w:after="160"/>
    </w:pPr>
    <w:rPr>
      <w:rFonts w:eastAsiaTheme="minorEastAsia" w:cs="Times New Roman (Hoofdtekst CS)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20"/>
    <w:rsid w:val="00262CF7"/>
    <w:rPr>
      <w:rFonts w:eastAsiaTheme="minorEastAsia" w:cs="Times New Roman (Hoofdtekst CS)"/>
      <w:color w:val="5A5A5A" w:themeColor="text1" w:themeTint="A5"/>
      <w:sz w:val="22"/>
      <w:szCs w:val="22"/>
      <w:lang w:val="nl-NL"/>
    </w:rPr>
  </w:style>
  <w:style w:type="paragraph" w:styleId="TOCHeading">
    <w:name w:val="TOC Heading"/>
    <w:basedOn w:val="Bodytext"/>
    <w:next w:val="Normal"/>
    <w:uiPriority w:val="39"/>
    <w:semiHidden/>
    <w:unhideWhenUsed/>
    <w:qFormat/>
    <w:rsid w:val="0064411E"/>
    <w:pPr>
      <w:spacing w:after="280" w:line="400" w:lineRule="atLeast"/>
    </w:pPr>
    <w:rPr>
      <w:rFonts w:asciiTheme="majorHAnsi" w:hAnsiTheme="majorHAnsi"/>
      <w:b/>
      <w:color w:val="00A9D6" w:themeColor="text2"/>
      <w:sz w:val="32"/>
    </w:rPr>
  </w:style>
  <w:style w:type="table" w:customStyle="1" w:styleId="NWPreferences">
    <w:name w:val="NWP references"/>
    <w:basedOn w:val="TableNormal"/>
    <w:uiPriority w:val="99"/>
    <w:rsid w:val="00310066"/>
    <w:rPr>
      <w:sz w:val="20"/>
    </w:rPr>
    <w:tblPr>
      <w:tblBorders>
        <w:top w:val="single" w:sz="4" w:space="0" w:color="95C11F" w:themeColor="accent3"/>
        <w:bottom w:val="single" w:sz="4" w:space="0" w:color="95C11F" w:themeColor="accent3"/>
      </w:tblBorders>
      <w:tblCellMar>
        <w:top w:w="28" w:type="dxa"/>
        <w:left w:w="0" w:type="dxa"/>
        <w:bottom w:w="57" w:type="dxa"/>
      </w:tblCellMar>
    </w:tblPr>
  </w:style>
  <w:style w:type="character" w:styleId="Hyperlink">
    <w:name w:val="Hyperlink"/>
    <w:basedOn w:val="DefaultParagraphFont"/>
    <w:uiPriority w:val="99"/>
    <w:unhideWhenUsed/>
    <w:rsid w:val="001113D4"/>
    <w:rPr>
      <w:color w:val="000000" w:themeColor="hyperlink"/>
      <w:u w:val="single"/>
    </w:rPr>
  </w:style>
  <w:style w:type="table" w:customStyle="1" w:styleId="NWPTable1">
    <w:name w:val="NWP Table 1"/>
    <w:basedOn w:val="TableNormal"/>
    <w:uiPriority w:val="99"/>
    <w:rsid w:val="005535C3"/>
    <w:rPr>
      <w:sz w:val="20"/>
    </w:rPr>
    <w:tblPr>
      <w:tblBorders>
        <w:top w:val="single" w:sz="4" w:space="0" w:color="00A9D6" w:themeColor="accent1"/>
        <w:bottom w:val="single" w:sz="4" w:space="0" w:color="00A9D6" w:themeColor="accent1"/>
        <w:insideH w:val="single" w:sz="4" w:space="0" w:color="00A9D6" w:themeColor="accent1"/>
      </w:tblBorders>
      <w:tblCellMar>
        <w:top w:w="28" w:type="dxa"/>
        <w:left w:w="0" w:type="dxa"/>
        <w:bottom w:w="57" w:type="dxa"/>
      </w:tblCellMar>
    </w:tblPr>
    <w:tblStylePr w:type="firstRow">
      <w:rPr>
        <w:rFonts w:asciiTheme="majorHAnsi" w:hAnsiTheme="majorHAnsi"/>
        <w:b/>
        <w:color w:val="00A9D6" w:themeColor="text2"/>
      </w:rPr>
    </w:tblStylePr>
    <w:tblStylePr w:type="lastRow">
      <w:rPr>
        <w:b/>
        <w:color w:val="283583" w:themeColor="accent2"/>
      </w:rPr>
    </w:tblStylePr>
    <w:tblStylePr w:type="firstCol">
      <w:rPr>
        <w:b/>
      </w:rPr>
    </w:tblStylePr>
  </w:style>
  <w:style w:type="paragraph" w:customStyle="1" w:styleId="Headingframe">
    <w:name w:val="Heading frame"/>
    <w:basedOn w:val="Bodytext"/>
    <w:next w:val="Bodytext"/>
    <w:uiPriority w:val="7"/>
    <w:qFormat/>
    <w:rsid w:val="00593A3B"/>
    <w:rPr>
      <w:rFonts w:asciiTheme="majorHAnsi" w:hAnsiTheme="majorHAnsi"/>
      <w:b/>
      <w:color w:val="283583" w:themeColor="accent2"/>
    </w:rPr>
  </w:style>
  <w:style w:type="table" w:customStyle="1" w:styleId="NWPBox">
    <w:name w:val="NWP Box"/>
    <w:basedOn w:val="TableNormal"/>
    <w:uiPriority w:val="99"/>
    <w:rsid w:val="00593A3B"/>
    <w:rPr>
      <w:sz w:val="20"/>
    </w:rPr>
    <w:tblPr>
      <w:tblCellMar>
        <w:top w:w="113" w:type="dxa"/>
        <w:left w:w="170" w:type="dxa"/>
        <w:bottom w:w="170" w:type="dxa"/>
        <w:right w:w="170" w:type="dxa"/>
      </w:tblCellMar>
    </w:tblPr>
    <w:tcPr>
      <w:shd w:val="clear" w:color="auto" w:fill="C3F2FF" w:themeFill="text2" w:themeFillTint="33"/>
    </w:tcPr>
  </w:style>
  <w:style w:type="paragraph" w:styleId="Revision">
    <w:name w:val="Revision"/>
    <w:hidden/>
    <w:uiPriority w:val="99"/>
    <w:semiHidden/>
    <w:rsid w:val="0045633D"/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waterforfood@nwp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_NWP%20INFO%20Formats\Huisstijl%20sjablonen%20NWP\NWP_Memo_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BB58D827D54906A5DF8CC6ABBF9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5A7D0-561C-491B-9C06-E50F82E08BA8}"/>
      </w:docPartPr>
      <w:docPartBody>
        <w:p w:rsidR="008A4A92" w:rsidRDefault="00AE104D" w:rsidP="00AE104D">
          <w:pPr>
            <w:pStyle w:val="27BB58D827D54906A5DF8CC6ABBF9A5D"/>
          </w:pPr>
          <w:r w:rsidRPr="009C7675">
            <w:rPr>
              <w:rStyle w:val="PlaceholderText"/>
            </w:rPr>
            <w:t>Click here to enter text.</w:t>
          </w:r>
        </w:p>
      </w:docPartBody>
    </w:docPart>
    <w:docPart>
      <w:docPartPr>
        <w:name w:val="3D124E72030A423C94B92D064F553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9E828-9DC8-42D6-AC82-DE5FD74035CA}"/>
      </w:docPartPr>
      <w:docPartBody>
        <w:p w:rsidR="008A4A92" w:rsidRDefault="00AE104D" w:rsidP="00AE104D">
          <w:pPr>
            <w:pStyle w:val="3D124E72030A423C94B92D064F5537A5"/>
          </w:pPr>
          <w:r w:rsidRPr="005C452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 (Koppen CS)">
    <w:altName w:val="Times New Roman"/>
    <w:panose1 w:val="020B0604020202020204"/>
    <w:charset w:val="00"/>
    <w:family w:val="roman"/>
    <w:notTrueType/>
    <w:pitch w:val="default"/>
  </w:font>
  <w:font w:name="Times New Roman (Hoofdtekst CS)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4D"/>
    <w:rsid w:val="0027277C"/>
    <w:rsid w:val="00431184"/>
    <w:rsid w:val="004D6E94"/>
    <w:rsid w:val="008A4A92"/>
    <w:rsid w:val="00A73D65"/>
    <w:rsid w:val="00AE104D"/>
    <w:rsid w:val="00B2563D"/>
    <w:rsid w:val="00D91EF2"/>
    <w:rsid w:val="00DA3906"/>
    <w:rsid w:val="00EE41DC"/>
    <w:rsid w:val="00F12BD2"/>
    <w:rsid w:val="00FD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104D"/>
    <w:rPr>
      <w:color w:val="808080"/>
    </w:rPr>
  </w:style>
  <w:style w:type="paragraph" w:customStyle="1" w:styleId="27BB58D827D54906A5DF8CC6ABBF9A5D">
    <w:name w:val="27BB58D827D54906A5DF8CC6ABBF9A5D"/>
    <w:rsid w:val="00AE104D"/>
  </w:style>
  <w:style w:type="paragraph" w:customStyle="1" w:styleId="3D124E72030A423C94B92D064F5537A5">
    <w:name w:val="3D124E72030A423C94B92D064F5537A5"/>
    <w:rsid w:val="00AE10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WP Kleuren">
      <a:dk1>
        <a:srgbClr val="000000"/>
      </a:dk1>
      <a:lt1>
        <a:srgbClr val="FFFFFF"/>
      </a:lt1>
      <a:dk2>
        <a:srgbClr val="00A9D6"/>
      </a:dk2>
      <a:lt2>
        <a:srgbClr val="E8E8E8"/>
      </a:lt2>
      <a:accent1>
        <a:srgbClr val="00A9D6"/>
      </a:accent1>
      <a:accent2>
        <a:srgbClr val="283583"/>
      </a:accent2>
      <a:accent3>
        <a:srgbClr val="95C11F"/>
      </a:accent3>
      <a:accent4>
        <a:srgbClr val="FF6F50"/>
      </a:accent4>
      <a:accent5>
        <a:srgbClr val="E5F6FB"/>
      </a:accent5>
      <a:accent6>
        <a:srgbClr val="E6E6EF"/>
      </a:accent6>
      <a:hlink>
        <a:srgbClr val="000000"/>
      </a:hlink>
      <a:folHlink>
        <a:srgbClr val="00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W:\_NWP INFO Formats\Huisstijl sjablonen NWP\NWP_Memo_v1.dotx</Template>
  <TotalTime>5</TotalTime>
  <Pages>7</Pages>
  <Words>1019</Words>
  <Characters>5814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Netherlands Water Partnership letter</vt:lpstr>
      <vt:lpstr>Project Uitkomstgerichte Zorg</vt:lpstr>
    </vt:vector>
  </TitlesOfParts>
  <Manager/>
  <Company>Netherlands Water Partnership</Company>
  <LinksUpToDate>false</LinksUpToDate>
  <CharactersWithSpaces>6820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Water Partnership letter</dc:title>
  <dc:subject/>
  <dc:creator>adewit</dc:creator>
  <cp:keywords/>
  <dc:description>Netherlands Water Partnership memo
Version 1 - may 2021
Design: Humming 
Template: Ton Persoon</dc:description>
  <cp:lastModifiedBy>Simone Sweerts</cp:lastModifiedBy>
  <cp:revision>5</cp:revision>
  <dcterms:created xsi:type="dcterms:W3CDTF">2021-09-19T19:08:00Z</dcterms:created>
  <dcterms:modified xsi:type="dcterms:W3CDTF">2021-09-19T19:34:00Z</dcterms:modified>
  <cp:category/>
</cp:coreProperties>
</file>